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9fb7" w14:textId="7df9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15 июля 2015 года № 3908. Зарегистрировано Департаментом юстиции Кызылординской области 30 июля 2015 года № 5080.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К. Ансатбаеву.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2015 года № 3908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373"/>
        <w:gridCol w:w="2250"/>
        <w:gridCol w:w="2250"/>
        <w:gridCol w:w="2250"/>
        <w:gridCol w:w="1900"/>
        <w:gridCol w:w="2785"/>
      </w:tblGrid>
      <w:tr>
        <w:trPr>
          <w:trHeight w:val="30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подушевого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подушевого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при школьных миницентрах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государственных дошкольных организациях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частных дошкольных организациях, получающих услуги по государственному образовательному заказу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14 864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14 044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