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13327" w14:textId="3d133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по городу Кызылорда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25 декабря 2015 года № 4773. Зарегистрировано Департаментом юстиции Кызылординской области 08 января 2015 года № 5292. Утратило силу постановлением акимата города Кызылорда Кызылординской области от 04 мая 2016 года № 5291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Кызылорда Кызылординской области от 04.05.2016 </w:t>
      </w:r>
      <w:r>
        <w:rPr>
          <w:rFonts w:ascii="Times New Roman"/>
          <w:b w:val="false"/>
          <w:i w:val="false"/>
          <w:color w:val="ff0000"/>
          <w:sz w:val="28"/>
        </w:rPr>
        <w:t>№ 5291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акимат города Кызылорда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организаций, в которых будут проводится общественные работы на 2016 год, виды, объемы и конкретные условия общественных работ, размеры оплаты труда участников и источники их финансирования, определить спрос и предложения на общественные работы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постановлением акимата города Кызылорда Кызылординской области от 16.03.2016 </w:t>
      </w:r>
      <w:r>
        <w:rPr>
          <w:rFonts w:ascii="Times New Roman"/>
          <w:b w:val="false"/>
          <w:i w:val="false"/>
          <w:color w:val="ff0000"/>
          <w:sz w:val="28"/>
        </w:rPr>
        <w:t>№ 5068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Кайруллаева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города Кызылорда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2016 года № 4773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организации, в которых будут проводиться общественные работы на 2016 год, виды, объемы и конкретные условия общественных работ, размеры оплаты труда участников и источники их финансирования, спрос и предложения на общественные работы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2995"/>
        <w:gridCol w:w="1270"/>
        <w:gridCol w:w="4033"/>
        <w:gridCol w:w="1406"/>
        <w:gridCol w:w="193"/>
        <w:gridCol w:w="944"/>
        <w:gridCol w:w="945"/>
      </w:tblGrid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на 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на 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города Кызылорды"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Тасбогет"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1000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Белкуль"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1500 штук деревьев.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Кызылжарма"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1000 штук деревьев.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Акжарма города Кызылорды"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700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"Аппарата акима Косшынырауского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1000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Кызылозек"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1000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Аксуат"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1000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Талсуат"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500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акимат сельского округа Карауылтобе"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600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Кызылординский областной филиал Республиканского Государственного казенного предприятия "Государственный центр по выплате пенсий" Министерства труда и социальной защиты населения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учреждение "Департамент комитета труда, социальной защиты и миграции Министерства здравоохранения и социального развития Республики Казахстан по Кызылординской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"Городской отдел занятости и социальных программ"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"Центр занятости города Кызылорда"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по делам обороны города Кызылорда" Министерства обороны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Рассылка 2000 штук повесток.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"Управление внутренних дел города Кызылорда Департамента внутренних дел Кызылординской области Министерства внутренних дел Республики Казахстан"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городского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"Кызылординский городской отдел экономики и бюджетного планирования"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500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"Территориальный центр социального обслуживания пенсионеров и инвалидов"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600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учреждение "Управление по чрезвычайным ситуациям города Кызылорды Департамента по чрезвычайным ситуациям Кызылординской области Комитата по чрезвычайным ситуациям Министерства внутренних дел Республики Казахстан"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"Городской отдел земельных отношений"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"Городской отдел образования"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учреждение "Кызылординская областная специализированная библиотека для незрячих и слабовидящих граждан управления культуры Кызылординской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 работе библиотек, переплет книг, документации, реставрация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штук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"Кызылординский городской отдел внутренней политики"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"Кызылординский городской отдел сельского хозяйства"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казенное предприятия "Городской Дом культуры, клубов и народных коллективов"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800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"Городской отдел финансов"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600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"Областной детский реабилитационный центр №2 Управления образования Кызылординской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800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"Кызылординский городской отдел жилищно-коммунального хозяйства и жилищной инспекции"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3800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"Городская централизованная библиотечная система"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 работе библиотек, переплет книг, документации, реставрация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штук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"Центр информационных технологий" аппарата акима Кызылординской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"Городской отдел архитектуры и градостроительства"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культуры, архивов и документации Кызылординской области коммунальное государственное учреждение "Государственный архив Кызылординской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"Детский психоневрологический дом-интернат" управления координации занятости и социальных программ Кызылординской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600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"Южный региональный аэромобильный оперативно-спасательный отряд (город Кызылорда) Комитета по чрезвычайным ситуациям Министерства внутренних дел Республики Казахстан"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"Главная транспортная прокуратура" "Кызылординская транспортная прокуратура"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"Инспекция финансового контроля по Кызылординской области Комитета финансового контроля Министерства финансов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юстиции города Кызылорды Департамента юстиции Кызылординской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учреждение "Управление государственных доходов по городу Кызылорда департамента государственных доходов по Кызылординский области комитета государственных доходов Министерства финансов Республики Казахстан"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"Кызылординский областной центр по развитию народного творчества и культурно-продюсерской деятельности управления культуры Кызылординский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800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"Канцелярия Кызылординского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"Департамент по защите прав потребителей Кызылординской области Комитета по защите прав потребителей Министерство Национальной Экономики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"Городской отдел культуры и развития языков"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"Городской отдел предпринимательства, промышленности и туризма"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"Реабилитационный центр для инвалидов" управление координации занятости и социальных программ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1000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"Городской парк культуры и отдыха" городского отдела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2000 штук деревьев, уборка территорий.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"Специальная коррекционная школа-интернат №7 Управления образования Кызылординской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600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на праве хозяйственного ведения "Кызылордатеплоэлектроцентр"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1500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культуры Кызылординской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Республиканского государственного предприятия "Центр обслуживания населения" по Кызылординской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учреждение "Департамент статистики Кызылординской области" комитета по статистике министерства национальной экономики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"Городской отдел физической культуры и спорта"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Кызылординской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Государственное учреждение "Кызылординское областное управление внутренней политики"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пассажирского транспорта и автомобильных дорог Кызылординской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"Городской отдел строительства"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"Управление энергетики и жилищно-коммунального хозяйства Кызылординской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"Департамент внутренних дел Кызылординской области Министерство внутренних дел Республика Казахстан"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учреждение "Департамент по делам обороны Кызылординской области" Министерства обороны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Рассылка 1500 штук повесток.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экономики и бюджетного планирования Кызылординской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"Областной центр информационных систем государственного градостроительного кадастра" управления архитектуры и градостроительства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"Кызылординская областная прокуратура"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"Кызылординская городская прокуратура"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по чрезвычайным ситуациям Кызылординской области Комитета по чрезвычайным ситуациям Министерства внутренних дел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по контролю в сфере труда Кызылординской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"Департамент юстиции Кызылординской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"Городская поликлиника №6" управления здравоохранения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800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предприятия на праве хозяйственного ведения "Кызылординская городская ветеринарная станция" Кызылординского городского отдела ветеринарии и ветеринарного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Кызылординский областной филиал общественного объединения "Партия "Нұр Отан"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"Кызылординский городской филиал Кызылординской области общественного объединения "Партия "Нұр Отан"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"Департамент Агенства Республики Казахстан по делам государственной службы и противодействию коррупции по Кызылординской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"Городской отдел коммунального хозяйства, пассажирского транспорта и автомобильных дорог"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казначейства по Кызылординской области комитета казначейства Министерства финансов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Комитета по правовой статистике и специальным учетам Генеральной прокуратуры Республики Казахстан по Кызылординской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"Департамент экологии по Кызылординской области Комитет экологического регулирования, контроля и государственной инспекции в нефтегазовом комплексе Мистерства энергетики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"Департамент уголовно-исполнительной системы по Кызылординской области Комитета уголовно-исполнительной системы Министерства внутренних дел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"Центр мобилизационных работ и оперативного анализа в кризисных ситуациях" аппарата акима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"Департамент Комитета индустриального развития и промышленной безопасности Министерства по инвестициям и развитию Республики Казахстан по Кызылординской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"Кызылординский городской отдел регистрации актов гражданского состояния"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 Казахстан республиканское государственное учреждение "Учреждение ЗК-169/5" Космитета уголовно-исполнительной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учреждение "Департамент государственных доходов по Кызылординский области комитета государственных доходов Министерства финансов Республики Казахстан"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"Кызылординская областная филармония Управление культуры, архивов и документации Кызылординской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1000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