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c36da" w14:textId="02c3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"Аральский районный отдел занятости, социальных программ и регистрации актов гражданского состояния"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Аральского районного акимата Кызылординской области от 27 января 2015 года № 22-қ. Зарегистрировано Департаментом юстиции Кызылординской области 11 февраля 2015 года № 4864. Утратило силу постановлением Аральского районного акимата Кызылординской области от 06 мая 2016 года № 93-қ</w:t>
      </w:r>
    </w:p>
    <w:p>
      <w:pPr>
        <w:spacing w:after="0"/>
        <w:ind w:left="0"/>
        <w:jc w:val="both"/>
      </w:pPr>
      <w:bookmarkStart w:name="z4" w:id="0"/>
      <w:r>
        <w:rPr>
          <w:rFonts w:ascii="Times New Roman"/>
          <w:b w:val="false"/>
          <w:i w:val="false"/>
          <w:color w:val="ff0000"/>
          <w:sz w:val="28"/>
        </w:rPr>
        <w:t xml:space="preserve">
      Сноска. Утратило силу постановлением Аральского районного акимата Кызылординской области от 06.05.2016 </w:t>
      </w:r>
      <w:r>
        <w:rPr>
          <w:rFonts w:ascii="Times New Roman"/>
          <w:b w:val="false"/>
          <w:i w:val="false"/>
          <w:color w:val="ff0000"/>
          <w:sz w:val="28"/>
        </w:rPr>
        <w:t>№ 93-қ</w:t>
      </w:r>
      <w:r>
        <w:rPr>
          <w:rFonts w:ascii="Times New Roman"/>
          <w:b w:val="false"/>
          <w:i w:val="false"/>
          <w:color w:val="ff0000"/>
          <w:sz w:val="28"/>
        </w:rPr>
        <w:t xml:space="preserve"> (вводится в действие со дня подписания).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от 1 марта 2011 года “О государственном имуществе” акимат Аральского района </w:t>
      </w:r>
      <w:r>
        <w:rPr>
          <w:rFonts w:ascii="Times New Roman"/>
          <w:b/>
          <w:i w:val="false"/>
          <w:color w:val="000000"/>
          <w:sz w:val="28"/>
        </w:rPr>
        <w:t>ПОСТАНОВЛЯЕТ:</w:t>
      </w:r>
    </w:p>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"Аральский районный отдел занятости, социальных программ и регистрации актов гражданского состояния".</w:t>
      </w:r>
    </w:p>
    <w:bookmarkEnd w:id="1"/>
    <w:bookmarkStart w:name="z6"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заместителя акима Аральского района Жанузакова К. </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акима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Аральского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Аральского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января 2015 года № 22-қ</w:t>
            </w:r>
          </w:p>
        </w:tc>
      </w:tr>
    </w:tbl>
    <w:bookmarkStart w:name="z8" w:id="4"/>
    <w:p>
      <w:pPr>
        <w:spacing w:after="0"/>
        <w:ind w:left="0"/>
        <w:jc w:val="left"/>
      </w:pPr>
      <w:r>
        <w:rPr>
          <w:rFonts w:ascii="Times New Roman"/>
          <w:b/>
          <w:i w:val="false"/>
          <w:color w:val="000000"/>
        </w:rPr>
        <w:t xml:space="preserve"> </w:t>
      </w:r>
      <w:r>
        <w:rPr>
          <w:rFonts w:ascii="Times New Roman"/>
          <w:b/>
          <w:i w:val="false"/>
          <w:color w:val="000000"/>
        </w:rPr>
        <w:t>Положение коммунального государственного учреждения "Аральский районный отдел занятости, социальных программ и регистрации актов гражданского состояния"</w:t>
      </w:r>
    </w:p>
    <w:bookmarkEnd w:id="4"/>
    <w:bookmarkStart w:name="z11" w:id="5"/>
    <w:p>
      <w:pPr>
        <w:spacing w:after="0"/>
        <w:ind w:left="0"/>
        <w:jc w:val="left"/>
      </w:pPr>
      <w:r>
        <w:rPr>
          <w:rFonts w:ascii="Times New Roman"/>
          <w:b/>
          <w:i w:val="false"/>
          <w:color w:val="000000"/>
        </w:rPr>
        <w:t xml:space="preserve"> 1. Общие положения</w:t>
      </w:r>
    </w:p>
    <w:bookmarkEnd w:id="5"/>
    <w:bookmarkStart w:name="z12" w:id="6"/>
    <w:p>
      <w:pPr>
        <w:spacing w:after="0"/>
        <w:ind w:left="0"/>
        <w:jc w:val="both"/>
      </w:pPr>
      <w:r>
        <w:rPr>
          <w:rFonts w:ascii="Times New Roman"/>
          <w:b w:val="false"/>
          <w:i w:val="false"/>
          <w:color w:val="000000"/>
          <w:sz w:val="28"/>
        </w:rPr>
        <w:t>
      1. Коммунальное государственное учреждение "Аральский районный отдел занятости, социальных программ и регистрации актов гражданского состояния" (далее - Отдел) является государственным органом, осуществляющим руководство в сфере занятости, социальных программ и регистрации актов гражданского состояния Аральского района, финансируемое из средств местного бюджета.</w:t>
      </w:r>
    </w:p>
    <w:bookmarkEnd w:id="6"/>
    <w:bookmarkStart w:name="z13" w:id="7"/>
    <w:p>
      <w:pPr>
        <w:spacing w:after="0"/>
        <w:ind w:left="0"/>
        <w:jc w:val="both"/>
      </w:pPr>
      <w:r>
        <w:rPr>
          <w:rFonts w:ascii="Times New Roman"/>
          <w:b w:val="false"/>
          <w:i w:val="false"/>
          <w:color w:val="000000"/>
          <w:sz w:val="28"/>
        </w:rPr>
        <w:t>
      2. Учредителем Отдела является акимат Аральского района. Права субъекта права коммунальной собственности в отношении Отдела осуществляет государственное учреждение "Аральский районный финансовый отдел".</w:t>
      </w:r>
    </w:p>
    <w:bookmarkEnd w:id="7"/>
    <w:bookmarkStart w:name="z14" w:id="8"/>
    <w:p>
      <w:pPr>
        <w:spacing w:after="0"/>
        <w:ind w:left="0"/>
        <w:jc w:val="both"/>
      </w:pPr>
      <w:r>
        <w:rPr>
          <w:rFonts w:ascii="Times New Roman"/>
          <w:b w:val="false"/>
          <w:i w:val="false"/>
          <w:color w:val="000000"/>
          <w:sz w:val="28"/>
        </w:rPr>
        <w:t xml:space="preserve">
      3. Отдел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8"/>
    <w:bookmarkStart w:name="z15" w:id="9"/>
    <w:p>
      <w:pPr>
        <w:spacing w:after="0"/>
        <w:ind w:left="0"/>
        <w:jc w:val="both"/>
      </w:pPr>
      <w:r>
        <w:rPr>
          <w:rFonts w:ascii="Times New Roman"/>
          <w:b w:val="false"/>
          <w:i w:val="false"/>
          <w:color w:val="000000"/>
          <w:sz w:val="28"/>
        </w:rPr>
        <w:t>
      4. Отдел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6" w:id="10"/>
    <w:p>
      <w:pPr>
        <w:spacing w:after="0"/>
        <w:ind w:left="0"/>
        <w:jc w:val="both"/>
      </w:pPr>
      <w:r>
        <w:rPr>
          <w:rFonts w:ascii="Times New Roman"/>
          <w:b w:val="false"/>
          <w:i w:val="false"/>
          <w:color w:val="000000"/>
          <w:sz w:val="28"/>
        </w:rPr>
        <w:t>
      5. Отдел вступает в гражданско-правовые отношения от собственного имени.</w:t>
      </w:r>
    </w:p>
    <w:bookmarkEnd w:id="10"/>
    <w:bookmarkStart w:name="z17" w:id="11"/>
    <w:p>
      <w:pPr>
        <w:spacing w:after="0"/>
        <w:ind w:left="0"/>
        <w:jc w:val="both"/>
      </w:pPr>
      <w:r>
        <w:rPr>
          <w:rFonts w:ascii="Times New Roman"/>
          <w:b w:val="false"/>
          <w:i w:val="false"/>
          <w:color w:val="000000"/>
          <w:sz w:val="28"/>
        </w:rPr>
        <w:t>
      6. Отдел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8" w:id="12"/>
    <w:p>
      <w:pPr>
        <w:spacing w:after="0"/>
        <w:ind w:left="0"/>
        <w:jc w:val="both"/>
      </w:pPr>
      <w:r>
        <w:rPr>
          <w:rFonts w:ascii="Times New Roman"/>
          <w:b w:val="false"/>
          <w:i w:val="false"/>
          <w:color w:val="000000"/>
          <w:sz w:val="28"/>
        </w:rPr>
        <w:t>
      7. Отдел по вопросам своей компетенции в установленном законодательством порядке принимает решения, оформляемые приказами руководителя Отдела и другими актами, предусмотренными законодательством Республики Казахстан.</w:t>
      </w:r>
    </w:p>
    <w:bookmarkEnd w:id="12"/>
    <w:bookmarkStart w:name="z19" w:id="13"/>
    <w:p>
      <w:pPr>
        <w:spacing w:after="0"/>
        <w:ind w:left="0"/>
        <w:jc w:val="both"/>
      </w:pPr>
      <w:r>
        <w:rPr>
          <w:rFonts w:ascii="Times New Roman"/>
          <w:b w:val="false"/>
          <w:i w:val="false"/>
          <w:color w:val="000000"/>
          <w:sz w:val="28"/>
        </w:rPr>
        <w:t xml:space="preserve">
      8. Структура и лимит штатной численности Отдела утверждаются в соответствии с действующим законодательством. </w:t>
      </w:r>
    </w:p>
    <w:bookmarkEnd w:id="13"/>
    <w:bookmarkStart w:name="z20" w:id="14"/>
    <w:p>
      <w:pPr>
        <w:spacing w:after="0"/>
        <w:ind w:left="0"/>
        <w:jc w:val="both"/>
      </w:pPr>
      <w:r>
        <w:rPr>
          <w:rFonts w:ascii="Times New Roman"/>
          <w:b w:val="false"/>
          <w:i w:val="false"/>
          <w:color w:val="000000"/>
          <w:sz w:val="28"/>
        </w:rPr>
        <w:t>
      9. Местонахождение юридического лица: индекс 120100, Республика Казахстан, Кызылординская область, город Аральск, улица Бактыбай батыра, №58.</w:t>
      </w:r>
    </w:p>
    <w:bookmarkEnd w:id="14"/>
    <w:bookmarkStart w:name="z21" w:id="15"/>
    <w:p>
      <w:pPr>
        <w:spacing w:after="0"/>
        <w:ind w:left="0"/>
        <w:jc w:val="both"/>
      </w:pPr>
      <w:r>
        <w:rPr>
          <w:rFonts w:ascii="Times New Roman"/>
          <w:b w:val="false"/>
          <w:i w:val="false"/>
          <w:color w:val="000000"/>
          <w:sz w:val="28"/>
        </w:rPr>
        <w:t>
      10. Полное наименование государственного органа – коммунальное государственное учреждение "Аральский районный отдел занятости, социальных программ и регистрации актов гражданского состояния".</w:t>
      </w:r>
    </w:p>
    <w:bookmarkEnd w:id="15"/>
    <w:bookmarkStart w:name="z22" w:id="16"/>
    <w:p>
      <w:pPr>
        <w:spacing w:after="0"/>
        <w:ind w:left="0"/>
        <w:jc w:val="both"/>
      </w:pPr>
      <w:r>
        <w:rPr>
          <w:rFonts w:ascii="Times New Roman"/>
          <w:b w:val="false"/>
          <w:i w:val="false"/>
          <w:color w:val="000000"/>
          <w:sz w:val="28"/>
        </w:rPr>
        <w:t>
      11. Настоящее Положение является учредительным документом Отдела.</w:t>
      </w:r>
    </w:p>
    <w:bookmarkEnd w:id="16"/>
    <w:bookmarkStart w:name="z23" w:id="17"/>
    <w:p>
      <w:pPr>
        <w:spacing w:after="0"/>
        <w:ind w:left="0"/>
        <w:jc w:val="both"/>
      </w:pPr>
      <w:r>
        <w:rPr>
          <w:rFonts w:ascii="Times New Roman"/>
          <w:b w:val="false"/>
          <w:i w:val="false"/>
          <w:color w:val="000000"/>
          <w:sz w:val="28"/>
        </w:rPr>
        <w:t>
      12. Финансирование деятельности Отдела осуществляется из районного бюджета.</w:t>
      </w:r>
    </w:p>
    <w:bookmarkEnd w:id="17"/>
    <w:bookmarkStart w:name="z24" w:id="18"/>
    <w:p>
      <w:pPr>
        <w:spacing w:after="0"/>
        <w:ind w:left="0"/>
        <w:jc w:val="both"/>
      </w:pPr>
      <w:r>
        <w:rPr>
          <w:rFonts w:ascii="Times New Roman"/>
          <w:b w:val="false"/>
          <w:i w:val="false"/>
          <w:color w:val="000000"/>
          <w:sz w:val="28"/>
        </w:rPr>
        <w:t>
      13. Отделу запрещается вступать в договорные отношения с субъектами предпринимательства на предмет выполнения обязанностей, являющихся функциями Отдела.</w:t>
      </w:r>
    </w:p>
    <w:bookmarkEnd w:id="18"/>
    <w:bookmarkStart w:name="z25" w:id="19"/>
    <w:p>
      <w:pPr>
        <w:spacing w:after="0"/>
        <w:ind w:left="0"/>
        <w:jc w:val="both"/>
      </w:pPr>
      <w:r>
        <w:rPr>
          <w:rFonts w:ascii="Times New Roman"/>
          <w:b w:val="false"/>
          <w:i w:val="false"/>
          <w:color w:val="000000"/>
          <w:sz w:val="28"/>
        </w:rPr>
        <w:t>
      Если Отделу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9"/>
    <w:bookmarkStart w:name="z26" w:id="20"/>
    <w:p>
      <w:pPr>
        <w:spacing w:after="0"/>
        <w:ind w:left="0"/>
        <w:jc w:val="left"/>
      </w:pPr>
      <w:r>
        <w:rPr>
          <w:rFonts w:ascii="Times New Roman"/>
          <w:b/>
          <w:i w:val="false"/>
          <w:color w:val="000000"/>
        </w:rPr>
        <w:t xml:space="preserve"> 2. Миссия, основные задачи, функции, права и обязанности Отдела</w:t>
      </w:r>
    </w:p>
    <w:bookmarkEnd w:id="20"/>
    <w:bookmarkStart w:name="z27" w:id="21"/>
    <w:p>
      <w:pPr>
        <w:spacing w:after="0"/>
        <w:ind w:left="0"/>
        <w:jc w:val="both"/>
      </w:pPr>
      <w:r>
        <w:rPr>
          <w:rFonts w:ascii="Times New Roman"/>
          <w:b w:val="false"/>
          <w:i w:val="false"/>
          <w:color w:val="000000"/>
          <w:sz w:val="28"/>
        </w:rPr>
        <w:t xml:space="preserve">
      14. Миссия Отдела: реализация политики занятости, социальной защиты населения и государственной регистрации актов гражданского состояния. </w:t>
      </w:r>
    </w:p>
    <w:bookmarkEnd w:id="21"/>
    <w:bookmarkStart w:name="z28" w:id="22"/>
    <w:p>
      <w:pPr>
        <w:spacing w:after="0"/>
        <w:ind w:left="0"/>
        <w:jc w:val="both"/>
      </w:pPr>
      <w:r>
        <w:rPr>
          <w:rFonts w:ascii="Times New Roman"/>
          <w:b w:val="false"/>
          <w:i w:val="false"/>
          <w:color w:val="000000"/>
          <w:sz w:val="28"/>
        </w:rPr>
        <w:t>
      15. Задачи:</w:t>
      </w:r>
    </w:p>
    <w:bookmarkEnd w:id="22"/>
    <w:bookmarkStart w:name="z29" w:id="23"/>
    <w:p>
      <w:pPr>
        <w:spacing w:after="0"/>
        <w:ind w:left="0"/>
        <w:jc w:val="both"/>
      </w:pPr>
      <w:r>
        <w:rPr>
          <w:rFonts w:ascii="Times New Roman"/>
          <w:b w:val="false"/>
          <w:i w:val="false"/>
          <w:color w:val="000000"/>
          <w:sz w:val="28"/>
        </w:rPr>
        <w:t>
      1) реализация государственной политики в сфере труда, занятости, социальных программ и регистрации актов гражданского состояния;</w:t>
      </w:r>
    </w:p>
    <w:bookmarkEnd w:id="23"/>
    <w:bookmarkStart w:name="z30" w:id="24"/>
    <w:p>
      <w:pPr>
        <w:spacing w:after="0"/>
        <w:ind w:left="0"/>
        <w:jc w:val="both"/>
      </w:pPr>
      <w:r>
        <w:rPr>
          <w:rFonts w:ascii="Times New Roman"/>
          <w:b w:val="false"/>
          <w:i w:val="false"/>
          <w:color w:val="000000"/>
          <w:sz w:val="28"/>
        </w:rPr>
        <w:t>
      2) разработка и реализация совместно с другими отделами районного акимата районных программ;</w:t>
      </w:r>
    </w:p>
    <w:bookmarkEnd w:id="24"/>
    <w:bookmarkStart w:name="z31" w:id="25"/>
    <w:p>
      <w:pPr>
        <w:spacing w:after="0"/>
        <w:ind w:left="0"/>
        <w:jc w:val="both"/>
      </w:pPr>
      <w:r>
        <w:rPr>
          <w:rFonts w:ascii="Times New Roman"/>
          <w:b w:val="false"/>
          <w:i w:val="false"/>
          <w:color w:val="000000"/>
          <w:sz w:val="28"/>
        </w:rPr>
        <w:t>
      3) участие в реализации государственной политики по снижению уровня безработицы и сокращению масштабов бедности;</w:t>
      </w:r>
    </w:p>
    <w:bookmarkEnd w:id="25"/>
    <w:bookmarkStart w:name="z32" w:id="26"/>
    <w:p>
      <w:pPr>
        <w:spacing w:after="0"/>
        <w:ind w:left="0"/>
        <w:jc w:val="both"/>
      </w:pPr>
      <w:r>
        <w:rPr>
          <w:rFonts w:ascii="Times New Roman"/>
          <w:b w:val="false"/>
          <w:i w:val="false"/>
          <w:color w:val="000000"/>
          <w:sz w:val="28"/>
        </w:rPr>
        <w:t>
      4) осуществление контроля за соблюдением законодательства по вопросам занятости в пределах предоставленных полномочий;</w:t>
      </w:r>
    </w:p>
    <w:bookmarkEnd w:id="26"/>
    <w:bookmarkStart w:name="z33" w:id="27"/>
    <w:p>
      <w:pPr>
        <w:spacing w:after="0"/>
        <w:ind w:left="0"/>
        <w:jc w:val="both"/>
      </w:pPr>
      <w:r>
        <w:rPr>
          <w:rFonts w:ascii="Times New Roman"/>
          <w:b w:val="false"/>
          <w:i w:val="false"/>
          <w:color w:val="000000"/>
          <w:sz w:val="28"/>
        </w:rPr>
        <w:t>
      5) организация трудового посредничества через уполномоченный орган и частное агенство занятости;</w:t>
      </w:r>
    </w:p>
    <w:bookmarkEnd w:id="27"/>
    <w:bookmarkStart w:name="z34" w:id="28"/>
    <w:p>
      <w:pPr>
        <w:spacing w:after="0"/>
        <w:ind w:left="0"/>
        <w:jc w:val="both"/>
      </w:pPr>
      <w:r>
        <w:rPr>
          <w:rFonts w:ascii="Times New Roman"/>
          <w:b w:val="false"/>
          <w:i w:val="false"/>
          <w:color w:val="000000"/>
          <w:sz w:val="28"/>
        </w:rPr>
        <w:t>
      6) реализация государственной политики занятости населения на районном уровне;</w:t>
      </w:r>
    </w:p>
    <w:bookmarkEnd w:id="28"/>
    <w:bookmarkStart w:name="z35" w:id="29"/>
    <w:p>
      <w:pPr>
        <w:spacing w:after="0"/>
        <w:ind w:left="0"/>
        <w:jc w:val="both"/>
      </w:pPr>
      <w:r>
        <w:rPr>
          <w:rFonts w:ascii="Times New Roman"/>
          <w:b w:val="false"/>
          <w:i w:val="false"/>
          <w:color w:val="000000"/>
          <w:sz w:val="28"/>
        </w:rPr>
        <w:t>
      7) реабилитация инвалидов и ветеранов;</w:t>
      </w:r>
    </w:p>
    <w:bookmarkEnd w:id="29"/>
    <w:bookmarkStart w:name="z36" w:id="30"/>
    <w:p>
      <w:pPr>
        <w:spacing w:after="0"/>
        <w:ind w:left="0"/>
        <w:jc w:val="both"/>
      </w:pPr>
      <w:r>
        <w:rPr>
          <w:rFonts w:ascii="Times New Roman"/>
          <w:b w:val="false"/>
          <w:i w:val="false"/>
          <w:color w:val="000000"/>
          <w:sz w:val="28"/>
        </w:rPr>
        <w:t xml:space="preserve">
      8) реализация мер по адресной социальной защите населения, привлечение, внебюджетных средств для защиты и поддержки малоимущих граждан, инвалидов, многодетных семей согласно разработанным районным программам; </w:t>
      </w:r>
    </w:p>
    <w:bookmarkEnd w:id="30"/>
    <w:bookmarkStart w:name="z37" w:id="31"/>
    <w:p>
      <w:pPr>
        <w:spacing w:after="0"/>
        <w:ind w:left="0"/>
        <w:jc w:val="both"/>
      </w:pPr>
      <w:r>
        <w:rPr>
          <w:rFonts w:ascii="Times New Roman"/>
          <w:b w:val="false"/>
          <w:i w:val="false"/>
          <w:color w:val="000000"/>
          <w:sz w:val="28"/>
        </w:rPr>
        <w:t>
      9) взаимодействие с общественными организациями, неправительственными организациями, обществами, Советами ветеранов войны и труда;</w:t>
      </w:r>
    </w:p>
    <w:bookmarkEnd w:id="31"/>
    <w:bookmarkStart w:name="z38" w:id="32"/>
    <w:p>
      <w:pPr>
        <w:spacing w:after="0"/>
        <w:ind w:left="0"/>
        <w:jc w:val="both"/>
      </w:pPr>
      <w:r>
        <w:rPr>
          <w:rFonts w:ascii="Times New Roman"/>
          <w:b w:val="false"/>
          <w:i w:val="false"/>
          <w:color w:val="000000"/>
          <w:sz w:val="28"/>
        </w:rPr>
        <w:t>
      10) обеспечение государственной регистрации актов гражданского состояния, а также реализации программ в сфере занятости и социальной защиты населения;</w:t>
      </w:r>
    </w:p>
    <w:bookmarkEnd w:id="32"/>
    <w:bookmarkStart w:name="z39" w:id="33"/>
    <w:p>
      <w:pPr>
        <w:spacing w:after="0"/>
        <w:ind w:left="0"/>
        <w:jc w:val="both"/>
      </w:pPr>
      <w:r>
        <w:rPr>
          <w:rFonts w:ascii="Times New Roman"/>
          <w:b w:val="false"/>
          <w:i w:val="false"/>
          <w:color w:val="000000"/>
          <w:sz w:val="28"/>
        </w:rPr>
        <w:t>
      16. Функции:</w:t>
      </w:r>
    </w:p>
    <w:bookmarkEnd w:id="33"/>
    <w:bookmarkStart w:name="z40" w:id="34"/>
    <w:p>
      <w:pPr>
        <w:spacing w:after="0"/>
        <w:ind w:left="0"/>
        <w:jc w:val="both"/>
      </w:pPr>
      <w:r>
        <w:rPr>
          <w:rFonts w:ascii="Times New Roman"/>
          <w:b w:val="false"/>
          <w:i w:val="false"/>
          <w:color w:val="000000"/>
          <w:sz w:val="28"/>
        </w:rPr>
        <w:t>
      1) реализация законодательных и нормативных документов, разъяснение порядка применения установленных государственных нормативов по условиям труда, оплате и нормированию труда;</w:t>
      </w:r>
    </w:p>
    <w:bookmarkEnd w:id="34"/>
    <w:bookmarkStart w:name="z41" w:id="35"/>
    <w:p>
      <w:pPr>
        <w:spacing w:after="0"/>
        <w:ind w:left="0"/>
        <w:jc w:val="both"/>
      </w:pPr>
      <w:r>
        <w:rPr>
          <w:rFonts w:ascii="Times New Roman"/>
          <w:b w:val="false"/>
          <w:i w:val="false"/>
          <w:color w:val="000000"/>
          <w:sz w:val="28"/>
        </w:rPr>
        <w:t xml:space="preserve">
      2) реализация предложений по регулированию системы социального партнерства в области социальных и трудовых отношений, координация и обеспечение работы трехсторонных комиссий по социальному партнерству; </w:t>
      </w:r>
    </w:p>
    <w:bookmarkEnd w:id="35"/>
    <w:bookmarkStart w:name="z42" w:id="36"/>
    <w:p>
      <w:pPr>
        <w:spacing w:after="0"/>
        <w:ind w:left="0"/>
        <w:jc w:val="both"/>
      </w:pPr>
      <w:r>
        <w:rPr>
          <w:rFonts w:ascii="Times New Roman"/>
          <w:b w:val="false"/>
          <w:i w:val="false"/>
          <w:color w:val="000000"/>
          <w:sz w:val="28"/>
        </w:rPr>
        <w:t>
      3) реализация мер по системе оплаты труда организаций и государственных предприятий;</w:t>
      </w:r>
    </w:p>
    <w:bookmarkEnd w:id="36"/>
    <w:bookmarkStart w:name="z43" w:id="37"/>
    <w:p>
      <w:pPr>
        <w:spacing w:after="0"/>
        <w:ind w:left="0"/>
        <w:jc w:val="both"/>
      </w:pPr>
      <w:r>
        <w:rPr>
          <w:rFonts w:ascii="Times New Roman"/>
          <w:b w:val="false"/>
          <w:i w:val="false"/>
          <w:color w:val="000000"/>
          <w:sz w:val="28"/>
        </w:rPr>
        <w:t xml:space="preserve">
      4) разработка программы оказания социальной помощи малоимущим слоям населения, на основе анализа и прогнозирования уровня жизни, а также подготовка методических рекомендаций по разработке районных и городских программ; </w:t>
      </w:r>
    </w:p>
    <w:bookmarkEnd w:id="37"/>
    <w:bookmarkStart w:name="z44" w:id="38"/>
    <w:p>
      <w:pPr>
        <w:spacing w:after="0"/>
        <w:ind w:left="0"/>
        <w:jc w:val="both"/>
      </w:pPr>
      <w:r>
        <w:rPr>
          <w:rFonts w:ascii="Times New Roman"/>
          <w:b w:val="false"/>
          <w:i w:val="false"/>
          <w:color w:val="000000"/>
          <w:sz w:val="28"/>
        </w:rPr>
        <w:t xml:space="preserve">
      5) принятие мер по направлению одиноких граждан и инвалидов, детей с ограниченными возможностями в специальные дома интернаты, выдача направлений для престарелых, инвалидов в том числе детей-инвалидова для оказания специальных социальных услуг; </w:t>
      </w:r>
    </w:p>
    <w:bookmarkEnd w:id="38"/>
    <w:bookmarkStart w:name="z45" w:id="39"/>
    <w:p>
      <w:pPr>
        <w:spacing w:after="0"/>
        <w:ind w:left="0"/>
        <w:jc w:val="both"/>
      </w:pPr>
      <w:r>
        <w:rPr>
          <w:rFonts w:ascii="Times New Roman"/>
          <w:b w:val="false"/>
          <w:i w:val="false"/>
          <w:color w:val="000000"/>
          <w:sz w:val="28"/>
        </w:rPr>
        <w:t>
      6) содействие в создании комплексной сети социальной защиты лиц, нуждающихся в поддержке на государственной и благотворительной основе, в развитии комплекса специализированных учреждений и служб, оказывающих психологические, медико-социальные услуги лицам, попавшим в сложные жизненные ситуации;</w:t>
      </w:r>
    </w:p>
    <w:bookmarkEnd w:id="39"/>
    <w:bookmarkStart w:name="z46" w:id="40"/>
    <w:p>
      <w:pPr>
        <w:spacing w:after="0"/>
        <w:ind w:left="0"/>
        <w:jc w:val="both"/>
      </w:pPr>
      <w:r>
        <w:rPr>
          <w:rFonts w:ascii="Times New Roman"/>
          <w:b w:val="false"/>
          <w:i w:val="false"/>
          <w:color w:val="000000"/>
          <w:sz w:val="28"/>
        </w:rPr>
        <w:t>
      7) разработка и реализация программ обеспечения занятости населения;</w:t>
      </w:r>
    </w:p>
    <w:bookmarkEnd w:id="40"/>
    <w:bookmarkStart w:name="z47" w:id="41"/>
    <w:p>
      <w:pPr>
        <w:spacing w:after="0"/>
        <w:ind w:left="0"/>
        <w:jc w:val="both"/>
      </w:pPr>
      <w:r>
        <w:rPr>
          <w:rFonts w:ascii="Times New Roman"/>
          <w:b w:val="false"/>
          <w:i w:val="false"/>
          <w:color w:val="000000"/>
          <w:sz w:val="28"/>
        </w:rPr>
        <w:t>
      8) прогнозирование ситуации на рынке труда, спроса и предложений рабочей силы;</w:t>
      </w:r>
    </w:p>
    <w:bookmarkEnd w:id="41"/>
    <w:bookmarkStart w:name="z48" w:id="42"/>
    <w:p>
      <w:pPr>
        <w:spacing w:after="0"/>
        <w:ind w:left="0"/>
        <w:jc w:val="both"/>
      </w:pPr>
      <w:r>
        <w:rPr>
          <w:rFonts w:ascii="Times New Roman"/>
          <w:b w:val="false"/>
          <w:i w:val="false"/>
          <w:color w:val="000000"/>
          <w:sz w:val="28"/>
        </w:rPr>
        <w:t>
      9) формирование сети подготовки и переподготовки безработных и незанятого населения;</w:t>
      </w:r>
    </w:p>
    <w:bookmarkEnd w:id="42"/>
    <w:bookmarkStart w:name="z49" w:id="43"/>
    <w:p>
      <w:pPr>
        <w:spacing w:after="0"/>
        <w:ind w:left="0"/>
        <w:jc w:val="both"/>
      </w:pPr>
      <w:r>
        <w:rPr>
          <w:rFonts w:ascii="Times New Roman"/>
          <w:b w:val="false"/>
          <w:i w:val="false"/>
          <w:color w:val="000000"/>
          <w:sz w:val="28"/>
        </w:rPr>
        <w:t xml:space="preserve">
      10) осуществление организации и методическое обеспечение работы по назначению и выплате государственной адресной социальной помощи, жилищной помощи и государственных пособий детям до 18 лет; </w:t>
      </w:r>
    </w:p>
    <w:bookmarkEnd w:id="43"/>
    <w:bookmarkStart w:name="z50" w:id="44"/>
    <w:p>
      <w:pPr>
        <w:spacing w:after="0"/>
        <w:ind w:left="0"/>
        <w:jc w:val="both"/>
      </w:pPr>
      <w:r>
        <w:rPr>
          <w:rFonts w:ascii="Times New Roman"/>
          <w:b w:val="false"/>
          <w:i w:val="false"/>
          <w:color w:val="000000"/>
          <w:sz w:val="28"/>
        </w:rPr>
        <w:t>
      11) назначение социальной помощи на приобретение топлива специалистам социальной сферы проживающим в сельской местности;</w:t>
      </w:r>
    </w:p>
    <w:bookmarkEnd w:id="44"/>
    <w:bookmarkStart w:name="z51" w:id="45"/>
    <w:p>
      <w:pPr>
        <w:spacing w:after="0"/>
        <w:ind w:left="0"/>
        <w:jc w:val="both"/>
      </w:pPr>
      <w:r>
        <w:rPr>
          <w:rFonts w:ascii="Times New Roman"/>
          <w:b w:val="false"/>
          <w:i w:val="false"/>
          <w:color w:val="000000"/>
          <w:sz w:val="28"/>
        </w:rPr>
        <w:t>
      12) организация материального обеспечения детей инвалидов воспитывающихся и обучающихся на дому;</w:t>
      </w:r>
    </w:p>
    <w:bookmarkEnd w:id="45"/>
    <w:bookmarkStart w:name="z52" w:id="46"/>
    <w:p>
      <w:pPr>
        <w:spacing w:after="0"/>
        <w:ind w:left="0"/>
        <w:jc w:val="both"/>
      </w:pPr>
      <w:r>
        <w:rPr>
          <w:rFonts w:ascii="Times New Roman"/>
          <w:b w:val="false"/>
          <w:i w:val="false"/>
          <w:color w:val="000000"/>
          <w:sz w:val="28"/>
        </w:rPr>
        <w:t>
      13) содействие и стимулирование создания дополнительных рабочих мест для социально-слабо защищенных категорий населения, в том числе инвалидов;</w:t>
      </w:r>
    </w:p>
    <w:bookmarkEnd w:id="46"/>
    <w:bookmarkStart w:name="z53" w:id="47"/>
    <w:p>
      <w:pPr>
        <w:spacing w:after="0"/>
        <w:ind w:left="0"/>
        <w:jc w:val="both"/>
      </w:pPr>
      <w:r>
        <w:rPr>
          <w:rFonts w:ascii="Times New Roman"/>
          <w:b w:val="false"/>
          <w:i w:val="false"/>
          <w:color w:val="000000"/>
          <w:sz w:val="28"/>
        </w:rPr>
        <w:t>
      14) внедрение компьютезированных программ регистрации и учета безработных, поиска рабочих мест;</w:t>
      </w:r>
    </w:p>
    <w:bookmarkEnd w:id="47"/>
    <w:bookmarkStart w:name="z54" w:id="48"/>
    <w:p>
      <w:pPr>
        <w:spacing w:after="0"/>
        <w:ind w:left="0"/>
        <w:jc w:val="both"/>
      </w:pPr>
      <w:r>
        <w:rPr>
          <w:rFonts w:ascii="Times New Roman"/>
          <w:b w:val="false"/>
          <w:i w:val="false"/>
          <w:color w:val="000000"/>
          <w:sz w:val="28"/>
        </w:rPr>
        <w:t>
      15) содействие работодателям на привлечение иностранной рабочей силы с учетом ситуации на рынке труда района;</w:t>
      </w:r>
    </w:p>
    <w:bookmarkEnd w:id="48"/>
    <w:bookmarkStart w:name="z55" w:id="49"/>
    <w:p>
      <w:pPr>
        <w:spacing w:after="0"/>
        <w:ind w:left="0"/>
        <w:jc w:val="both"/>
      </w:pPr>
      <w:r>
        <w:rPr>
          <w:rFonts w:ascii="Times New Roman"/>
          <w:b w:val="false"/>
          <w:i w:val="false"/>
          <w:color w:val="000000"/>
          <w:sz w:val="28"/>
        </w:rPr>
        <w:t>
      16) участие в формировании государственной политики в области градостроительства, обеспечивающей доступность объектов ифраструктуры для инвалидов и престарелых граждан;</w:t>
      </w:r>
    </w:p>
    <w:bookmarkEnd w:id="49"/>
    <w:bookmarkStart w:name="z56" w:id="50"/>
    <w:p>
      <w:pPr>
        <w:spacing w:after="0"/>
        <w:ind w:left="0"/>
        <w:jc w:val="both"/>
      </w:pPr>
      <w:r>
        <w:rPr>
          <w:rFonts w:ascii="Times New Roman"/>
          <w:b w:val="false"/>
          <w:i w:val="false"/>
          <w:color w:val="000000"/>
          <w:sz w:val="28"/>
        </w:rPr>
        <w:t>
      17) определение потребности и осуществление заказа на поставку специальных передвижных средств, приспособлений производственного и бытового характера, других технических средств реабилитации инвалидов;</w:t>
      </w:r>
    </w:p>
    <w:bookmarkEnd w:id="50"/>
    <w:bookmarkStart w:name="z57" w:id="51"/>
    <w:p>
      <w:pPr>
        <w:spacing w:after="0"/>
        <w:ind w:left="0"/>
        <w:jc w:val="both"/>
      </w:pPr>
      <w:r>
        <w:rPr>
          <w:rFonts w:ascii="Times New Roman"/>
          <w:b w:val="false"/>
          <w:i w:val="false"/>
          <w:color w:val="000000"/>
          <w:sz w:val="28"/>
        </w:rPr>
        <w:t>
      18) обеспечение организации протезно-ортопедической помощи населению, осуществление мероприятий, направленных на своевременное выявление лиц, нуждающихся в протезно-ортопедической и технической помощи;</w:t>
      </w:r>
    </w:p>
    <w:bookmarkEnd w:id="51"/>
    <w:bookmarkStart w:name="z58" w:id="52"/>
    <w:p>
      <w:pPr>
        <w:spacing w:after="0"/>
        <w:ind w:left="0"/>
        <w:jc w:val="both"/>
      </w:pPr>
      <w:r>
        <w:rPr>
          <w:rFonts w:ascii="Times New Roman"/>
          <w:b w:val="false"/>
          <w:i w:val="false"/>
          <w:color w:val="000000"/>
          <w:sz w:val="28"/>
        </w:rPr>
        <w:t>
      19) совершенствование и организация нормирования и оплаты труда работников отдела и его структурных подразделений в пределах своей компетенции;</w:t>
      </w:r>
    </w:p>
    <w:bookmarkEnd w:id="52"/>
    <w:bookmarkStart w:name="z59" w:id="53"/>
    <w:p>
      <w:pPr>
        <w:spacing w:after="0"/>
        <w:ind w:left="0"/>
        <w:jc w:val="both"/>
      </w:pPr>
      <w:r>
        <w:rPr>
          <w:rFonts w:ascii="Times New Roman"/>
          <w:b w:val="false"/>
          <w:i w:val="false"/>
          <w:color w:val="000000"/>
          <w:sz w:val="28"/>
        </w:rPr>
        <w:t>
      20) обеспечение взаимодействия государственных, общественных, религиозных и благотворительных организаций, учреждений и предприятий, а также иностранных фирм и совместных предприятий в работе по привлечению средства для финансирования программ социальной помощи населению;</w:t>
      </w:r>
    </w:p>
    <w:bookmarkEnd w:id="53"/>
    <w:bookmarkStart w:name="z60" w:id="54"/>
    <w:p>
      <w:pPr>
        <w:spacing w:after="0"/>
        <w:ind w:left="0"/>
        <w:jc w:val="both"/>
      </w:pPr>
      <w:r>
        <w:rPr>
          <w:rFonts w:ascii="Times New Roman"/>
          <w:b w:val="false"/>
          <w:i w:val="false"/>
          <w:color w:val="000000"/>
          <w:sz w:val="28"/>
        </w:rPr>
        <w:t>
      21) организация переподготовки и повышения квалификации кадров отдела;</w:t>
      </w:r>
    </w:p>
    <w:bookmarkEnd w:id="54"/>
    <w:bookmarkStart w:name="z61" w:id="55"/>
    <w:p>
      <w:pPr>
        <w:spacing w:after="0"/>
        <w:ind w:left="0"/>
        <w:jc w:val="both"/>
      </w:pPr>
      <w:r>
        <w:rPr>
          <w:rFonts w:ascii="Times New Roman"/>
          <w:b w:val="false"/>
          <w:i w:val="false"/>
          <w:color w:val="000000"/>
          <w:sz w:val="28"/>
        </w:rPr>
        <w:t>
      22) рассмотрение в установленном порядке предложений, заявлений и жалоб граждан по вопросам, входящими в компетенцию отдела;</w:t>
      </w:r>
    </w:p>
    <w:bookmarkEnd w:id="55"/>
    <w:bookmarkStart w:name="z62" w:id="56"/>
    <w:p>
      <w:pPr>
        <w:spacing w:after="0"/>
        <w:ind w:left="0"/>
        <w:jc w:val="both"/>
      </w:pPr>
      <w:r>
        <w:rPr>
          <w:rFonts w:ascii="Times New Roman"/>
          <w:b w:val="false"/>
          <w:i w:val="false"/>
          <w:color w:val="000000"/>
          <w:sz w:val="28"/>
        </w:rPr>
        <w:t>
      23) принятие соответствующих решений о предоставлении специальных социальных услуг;</w:t>
      </w:r>
    </w:p>
    <w:bookmarkEnd w:id="56"/>
    <w:bookmarkStart w:name="z63" w:id="57"/>
    <w:p>
      <w:pPr>
        <w:spacing w:after="0"/>
        <w:ind w:left="0"/>
        <w:jc w:val="both"/>
      </w:pPr>
      <w:r>
        <w:rPr>
          <w:rFonts w:ascii="Times New Roman"/>
          <w:b w:val="false"/>
          <w:i w:val="false"/>
          <w:color w:val="000000"/>
          <w:sz w:val="28"/>
        </w:rPr>
        <w:t>
      24) организация социальной поддержки и помощи отдельным категориям граждан, в том числе к праздничным и памятным дням;</w:t>
      </w:r>
    </w:p>
    <w:bookmarkEnd w:id="57"/>
    <w:bookmarkStart w:name="z64" w:id="58"/>
    <w:p>
      <w:pPr>
        <w:spacing w:after="0"/>
        <w:ind w:left="0"/>
        <w:jc w:val="both"/>
      </w:pPr>
      <w:r>
        <w:rPr>
          <w:rFonts w:ascii="Times New Roman"/>
          <w:b w:val="false"/>
          <w:i w:val="false"/>
          <w:color w:val="000000"/>
          <w:sz w:val="28"/>
        </w:rPr>
        <w:t>
      25) организация социальной помощи лицам из семей, имеющих среднедушевой доход ниже величины прожиточного минимума по Кызылординской области на бытовые нужды;</w:t>
      </w:r>
    </w:p>
    <w:bookmarkEnd w:id="58"/>
    <w:bookmarkStart w:name="z65" w:id="59"/>
    <w:p>
      <w:pPr>
        <w:spacing w:after="0"/>
        <w:ind w:left="0"/>
        <w:jc w:val="both"/>
      </w:pPr>
      <w:r>
        <w:rPr>
          <w:rFonts w:ascii="Times New Roman"/>
          <w:b w:val="false"/>
          <w:i w:val="false"/>
          <w:color w:val="000000"/>
          <w:sz w:val="28"/>
        </w:rPr>
        <w:t>
      26) организация социальной помощи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w:t>
      </w:r>
    </w:p>
    <w:bookmarkEnd w:id="59"/>
    <w:bookmarkStart w:name="z66" w:id="60"/>
    <w:p>
      <w:pPr>
        <w:spacing w:after="0"/>
        <w:ind w:left="0"/>
        <w:jc w:val="both"/>
      </w:pPr>
      <w:r>
        <w:rPr>
          <w:rFonts w:ascii="Times New Roman"/>
          <w:b w:val="false"/>
          <w:i w:val="false"/>
          <w:color w:val="000000"/>
          <w:sz w:val="28"/>
        </w:rPr>
        <w:t xml:space="preserve">
      27) организация социальной помощи студентам из числа социально уязвимых слоев населения, обучающимся по востребованным в регионе специальностям, для оплаты образовательных услуг для получения академической степени бакалавра в учебных заведениях Республики Казахстан; </w:t>
      </w:r>
    </w:p>
    <w:bookmarkEnd w:id="60"/>
    <w:bookmarkStart w:name="z67" w:id="61"/>
    <w:p>
      <w:pPr>
        <w:spacing w:after="0"/>
        <w:ind w:left="0"/>
        <w:jc w:val="both"/>
      </w:pPr>
      <w:r>
        <w:rPr>
          <w:rFonts w:ascii="Times New Roman"/>
          <w:b w:val="false"/>
          <w:i w:val="false"/>
          <w:color w:val="000000"/>
          <w:sz w:val="28"/>
        </w:rPr>
        <w:t>
      28) организация оказания социальной помощи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w:t>
      </w:r>
    </w:p>
    <w:bookmarkEnd w:id="61"/>
    <w:bookmarkStart w:name="z68" w:id="62"/>
    <w:p>
      <w:pPr>
        <w:spacing w:after="0"/>
        <w:ind w:left="0"/>
        <w:jc w:val="both"/>
      </w:pPr>
      <w:r>
        <w:rPr>
          <w:rFonts w:ascii="Times New Roman"/>
          <w:b w:val="false"/>
          <w:i w:val="false"/>
          <w:color w:val="000000"/>
          <w:sz w:val="28"/>
        </w:rPr>
        <w:t>
      29) осуществление государственной регистрации рождения, смерти, заключения брака (супружества), расторжения брака (супружества), усыновления, установления отцовства (материнства), перемены имени, отчества и фамилии;</w:t>
      </w:r>
    </w:p>
    <w:bookmarkEnd w:id="62"/>
    <w:bookmarkStart w:name="z69" w:id="63"/>
    <w:p>
      <w:pPr>
        <w:spacing w:after="0"/>
        <w:ind w:left="0"/>
        <w:jc w:val="both"/>
      </w:pPr>
      <w:r>
        <w:rPr>
          <w:rFonts w:ascii="Times New Roman"/>
          <w:b w:val="false"/>
          <w:i w:val="false"/>
          <w:color w:val="000000"/>
          <w:sz w:val="28"/>
        </w:rPr>
        <w:t xml:space="preserve">
      30) внесение сведений о регистрации в Государственную базу данных о физических лицах в порядке, установленном законодательством Республики Казахстан; </w:t>
      </w:r>
    </w:p>
    <w:bookmarkEnd w:id="63"/>
    <w:bookmarkStart w:name="z70" w:id="64"/>
    <w:p>
      <w:pPr>
        <w:spacing w:after="0"/>
        <w:ind w:left="0"/>
        <w:jc w:val="both"/>
      </w:pPr>
      <w:r>
        <w:rPr>
          <w:rFonts w:ascii="Times New Roman"/>
          <w:b w:val="false"/>
          <w:i w:val="false"/>
          <w:color w:val="000000"/>
          <w:sz w:val="28"/>
        </w:rPr>
        <w:t>
      31) выдача первичных и повторных свидетельств о государственной регистрации актов гражданского состояния;</w:t>
      </w:r>
    </w:p>
    <w:bookmarkEnd w:id="64"/>
    <w:bookmarkStart w:name="z71" w:id="65"/>
    <w:p>
      <w:pPr>
        <w:spacing w:after="0"/>
        <w:ind w:left="0"/>
        <w:jc w:val="both"/>
      </w:pPr>
      <w:r>
        <w:rPr>
          <w:rFonts w:ascii="Times New Roman"/>
          <w:b w:val="false"/>
          <w:i w:val="false"/>
          <w:color w:val="000000"/>
          <w:sz w:val="28"/>
        </w:rPr>
        <w:t xml:space="preserve">
      32) внесение изменений, дополнений и исправлений в записи актов гражданского состояния, восстановление и аннулирование записей актов гражданского состояния; </w:t>
      </w:r>
    </w:p>
    <w:bookmarkEnd w:id="65"/>
    <w:bookmarkStart w:name="z72" w:id="66"/>
    <w:p>
      <w:pPr>
        <w:spacing w:after="0"/>
        <w:ind w:left="0"/>
        <w:jc w:val="both"/>
      </w:pPr>
      <w:r>
        <w:rPr>
          <w:rFonts w:ascii="Times New Roman"/>
          <w:b w:val="false"/>
          <w:i w:val="false"/>
          <w:color w:val="000000"/>
          <w:sz w:val="28"/>
        </w:rPr>
        <w:t xml:space="preserve">
      33) рассмотрение дел об административных правонарушениях в порядке, установленном законодательством Республики Казахстан; </w:t>
      </w:r>
    </w:p>
    <w:bookmarkEnd w:id="66"/>
    <w:bookmarkStart w:name="z73" w:id="67"/>
    <w:p>
      <w:pPr>
        <w:spacing w:after="0"/>
        <w:ind w:left="0"/>
        <w:jc w:val="both"/>
      </w:pPr>
      <w:r>
        <w:rPr>
          <w:rFonts w:ascii="Times New Roman"/>
          <w:b w:val="false"/>
          <w:i w:val="false"/>
          <w:color w:val="000000"/>
          <w:sz w:val="28"/>
        </w:rPr>
        <w:t>
      34)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7"/>
    <w:bookmarkStart w:name="z74" w:id="68"/>
    <w:p>
      <w:pPr>
        <w:spacing w:after="0"/>
        <w:ind w:left="0"/>
        <w:jc w:val="both"/>
      </w:pPr>
      <w:r>
        <w:rPr>
          <w:rFonts w:ascii="Times New Roman"/>
          <w:b w:val="false"/>
          <w:i w:val="false"/>
          <w:color w:val="000000"/>
          <w:sz w:val="28"/>
        </w:rPr>
        <w:t>
      17. Права:</w:t>
      </w:r>
    </w:p>
    <w:bookmarkEnd w:id="68"/>
    <w:bookmarkStart w:name="z75" w:id="69"/>
    <w:p>
      <w:pPr>
        <w:spacing w:after="0"/>
        <w:ind w:left="0"/>
        <w:jc w:val="both"/>
      </w:pPr>
      <w:r>
        <w:rPr>
          <w:rFonts w:ascii="Times New Roman"/>
          <w:b w:val="false"/>
          <w:i w:val="false"/>
          <w:color w:val="000000"/>
          <w:sz w:val="28"/>
        </w:rPr>
        <w:t>
      1) выступать стороной гражданско-правовых отношений от имени государства, если оно уполномочено на это в соответствии с законодательством;</w:t>
      </w:r>
    </w:p>
    <w:bookmarkEnd w:id="69"/>
    <w:bookmarkStart w:name="z76" w:id="70"/>
    <w:p>
      <w:pPr>
        <w:spacing w:after="0"/>
        <w:ind w:left="0"/>
        <w:jc w:val="both"/>
      </w:pPr>
      <w:r>
        <w:rPr>
          <w:rFonts w:ascii="Times New Roman"/>
          <w:b w:val="false"/>
          <w:i w:val="false"/>
          <w:color w:val="000000"/>
          <w:sz w:val="28"/>
        </w:rPr>
        <w:t>
      2) запрашивать и получать любую информацию и отчеты от предприятий, организаций и учреждений независимо от форм собственности и хозяйствования по вопросам, относящимся к компетенции отдела;</w:t>
      </w:r>
    </w:p>
    <w:bookmarkEnd w:id="70"/>
    <w:bookmarkStart w:name="z77" w:id="71"/>
    <w:p>
      <w:pPr>
        <w:spacing w:after="0"/>
        <w:ind w:left="0"/>
        <w:jc w:val="both"/>
      </w:pPr>
      <w:r>
        <w:rPr>
          <w:rFonts w:ascii="Times New Roman"/>
          <w:b w:val="false"/>
          <w:i w:val="false"/>
          <w:color w:val="000000"/>
          <w:sz w:val="28"/>
        </w:rPr>
        <w:t>
      3) вносить в местные исполнительные органы предложения по подготовке и проведению общественных работ в организациях, подготовки и переподготовки безработных и незанятого населения;</w:t>
      </w:r>
    </w:p>
    <w:bookmarkEnd w:id="71"/>
    <w:bookmarkStart w:name="z78" w:id="72"/>
    <w:p>
      <w:pPr>
        <w:spacing w:after="0"/>
        <w:ind w:left="0"/>
        <w:jc w:val="both"/>
      </w:pPr>
      <w:r>
        <w:rPr>
          <w:rFonts w:ascii="Times New Roman"/>
          <w:b w:val="false"/>
          <w:i w:val="false"/>
          <w:color w:val="000000"/>
          <w:sz w:val="28"/>
        </w:rPr>
        <w:t xml:space="preserve">
      4) организовывать проведение общественных акций и программ, связанных с социальной поддержкой населения; </w:t>
      </w:r>
    </w:p>
    <w:bookmarkEnd w:id="72"/>
    <w:bookmarkStart w:name="z79" w:id="73"/>
    <w:p>
      <w:pPr>
        <w:spacing w:after="0"/>
        <w:ind w:left="0"/>
        <w:jc w:val="both"/>
      </w:pPr>
      <w:r>
        <w:rPr>
          <w:rFonts w:ascii="Times New Roman"/>
          <w:b w:val="false"/>
          <w:i w:val="false"/>
          <w:color w:val="000000"/>
          <w:sz w:val="28"/>
        </w:rPr>
        <w:t>
      5) проводить в установленном порядке конференции, семинары и совещания по проблемам занятости;</w:t>
      </w:r>
    </w:p>
    <w:bookmarkEnd w:id="73"/>
    <w:bookmarkStart w:name="z80" w:id="74"/>
    <w:p>
      <w:pPr>
        <w:spacing w:after="0"/>
        <w:ind w:left="0"/>
        <w:jc w:val="both"/>
      </w:pPr>
      <w:r>
        <w:rPr>
          <w:rFonts w:ascii="Times New Roman"/>
          <w:b w:val="false"/>
          <w:i w:val="false"/>
          <w:color w:val="000000"/>
          <w:sz w:val="28"/>
        </w:rPr>
        <w:t>
      6) издавать собственные информационно-справочные бюллетени, плакаты, буклеты, методические материалы, иметь рекламно-стендовое хозяйство;</w:t>
      </w:r>
    </w:p>
    <w:bookmarkEnd w:id="74"/>
    <w:bookmarkStart w:name="z81" w:id="75"/>
    <w:p>
      <w:pPr>
        <w:spacing w:after="0"/>
        <w:ind w:left="0"/>
        <w:jc w:val="both"/>
      </w:pPr>
      <w:r>
        <w:rPr>
          <w:rFonts w:ascii="Times New Roman"/>
          <w:b w:val="false"/>
          <w:i w:val="false"/>
          <w:color w:val="000000"/>
          <w:sz w:val="28"/>
        </w:rPr>
        <w:t>
      7) направлять запросы в государственные органы (учреждения) и организации по вопросам регистрации актов гражданского состояния;</w:t>
      </w:r>
    </w:p>
    <w:bookmarkEnd w:id="75"/>
    <w:bookmarkStart w:name="z82" w:id="76"/>
    <w:p>
      <w:pPr>
        <w:spacing w:after="0"/>
        <w:ind w:left="0"/>
        <w:jc w:val="both"/>
      </w:pPr>
      <w:r>
        <w:rPr>
          <w:rFonts w:ascii="Times New Roman"/>
          <w:b w:val="false"/>
          <w:i w:val="false"/>
          <w:color w:val="000000"/>
          <w:sz w:val="28"/>
        </w:rPr>
        <w:t>
      8) осуществлять иные права, не противоречащие законодательству Республики Казахстан.</w:t>
      </w:r>
    </w:p>
    <w:bookmarkEnd w:id="76"/>
    <w:bookmarkStart w:name="z83" w:id="77"/>
    <w:p>
      <w:pPr>
        <w:spacing w:after="0"/>
        <w:ind w:left="0"/>
        <w:jc w:val="left"/>
      </w:pPr>
      <w:r>
        <w:rPr>
          <w:rFonts w:ascii="Times New Roman"/>
          <w:b/>
          <w:i w:val="false"/>
          <w:color w:val="000000"/>
        </w:rPr>
        <w:t xml:space="preserve"> 3. Организация деятельности Отдела.</w:t>
      </w:r>
    </w:p>
    <w:bookmarkEnd w:id="77"/>
    <w:bookmarkStart w:name="z84" w:id="78"/>
    <w:p>
      <w:pPr>
        <w:spacing w:after="0"/>
        <w:ind w:left="0"/>
        <w:jc w:val="both"/>
      </w:pPr>
      <w:r>
        <w:rPr>
          <w:rFonts w:ascii="Times New Roman"/>
          <w:b w:val="false"/>
          <w:i w:val="false"/>
          <w:color w:val="000000"/>
          <w:sz w:val="28"/>
        </w:rPr>
        <w:t>
      18. Руководство Отдела осуществляется первым руководителем, который несет персональную ответственность за выполнение возложенных на Отдела задач и осуществление им своих функций.</w:t>
      </w:r>
    </w:p>
    <w:bookmarkEnd w:id="78"/>
    <w:bookmarkStart w:name="z85" w:id="79"/>
    <w:p>
      <w:pPr>
        <w:spacing w:after="0"/>
        <w:ind w:left="0"/>
        <w:jc w:val="both"/>
      </w:pPr>
      <w:r>
        <w:rPr>
          <w:rFonts w:ascii="Times New Roman"/>
          <w:b w:val="false"/>
          <w:i w:val="false"/>
          <w:color w:val="000000"/>
          <w:sz w:val="28"/>
        </w:rPr>
        <w:t>
      19. Первый руководитель Отдела назначается на должность и освобождается от должности акимом района.</w:t>
      </w:r>
    </w:p>
    <w:bookmarkEnd w:id="79"/>
    <w:bookmarkStart w:name="z86" w:id="80"/>
    <w:p>
      <w:pPr>
        <w:spacing w:after="0"/>
        <w:ind w:left="0"/>
        <w:jc w:val="both"/>
      </w:pPr>
      <w:r>
        <w:rPr>
          <w:rFonts w:ascii="Times New Roman"/>
          <w:b w:val="false"/>
          <w:i w:val="false"/>
          <w:color w:val="000000"/>
          <w:sz w:val="28"/>
        </w:rPr>
        <w:t xml:space="preserve">
      20. Первый руководитель Отдела имеет заместителя, который назначается на должность и освобождается от должности в соответствии с законодательством Республики Казахстан. </w:t>
      </w:r>
    </w:p>
    <w:bookmarkEnd w:id="80"/>
    <w:bookmarkStart w:name="z87" w:id="81"/>
    <w:p>
      <w:pPr>
        <w:spacing w:after="0"/>
        <w:ind w:left="0"/>
        <w:jc w:val="both"/>
      </w:pPr>
      <w:r>
        <w:rPr>
          <w:rFonts w:ascii="Times New Roman"/>
          <w:b w:val="false"/>
          <w:i w:val="false"/>
          <w:color w:val="000000"/>
          <w:sz w:val="28"/>
        </w:rPr>
        <w:t>
      21. Полномочия первого руководителя Отдела:</w:t>
      </w:r>
    </w:p>
    <w:bookmarkEnd w:id="81"/>
    <w:bookmarkStart w:name="z88" w:id="82"/>
    <w:p>
      <w:pPr>
        <w:spacing w:after="0"/>
        <w:ind w:left="0"/>
        <w:jc w:val="both"/>
      </w:pPr>
      <w:r>
        <w:rPr>
          <w:rFonts w:ascii="Times New Roman"/>
          <w:b w:val="false"/>
          <w:i w:val="false"/>
          <w:color w:val="000000"/>
          <w:sz w:val="28"/>
        </w:rPr>
        <w:t>
      1) в процессе реализации своих полномочий отчитывается акиму района и курирующему заместителю акима района;</w:t>
      </w:r>
    </w:p>
    <w:bookmarkEnd w:id="82"/>
    <w:bookmarkStart w:name="z89" w:id="83"/>
    <w:p>
      <w:pPr>
        <w:spacing w:after="0"/>
        <w:ind w:left="0"/>
        <w:jc w:val="both"/>
      </w:pPr>
      <w:r>
        <w:rPr>
          <w:rFonts w:ascii="Times New Roman"/>
          <w:b w:val="false"/>
          <w:i w:val="false"/>
          <w:color w:val="000000"/>
          <w:sz w:val="28"/>
        </w:rPr>
        <w:t>
      2) определяет обязанности и полномочия своего заместителя и своих сотрудников;</w:t>
      </w:r>
    </w:p>
    <w:bookmarkEnd w:id="83"/>
    <w:bookmarkStart w:name="z90" w:id="84"/>
    <w:p>
      <w:pPr>
        <w:spacing w:after="0"/>
        <w:ind w:left="0"/>
        <w:jc w:val="both"/>
      </w:pPr>
      <w:r>
        <w:rPr>
          <w:rFonts w:ascii="Times New Roman"/>
          <w:b w:val="false"/>
          <w:i w:val="false"/>
          <w:color w:val="000000"/>
          <w:sz w:val="28"/>
        </w:rPr>
        <w:t>
      3) назначает и освобождает от должности сотрудников;</w:t>
      </w:r>
    </w:p>
    <w:bookmarkEnd w:id="84"/>
    <w:bookmarkStart w:name="z91" w:id="85"/>
    <w:p>
      <w:pPr>
        <w:spacing w:after="0"/>
        <w:ind w:left="0"/>
        <w:jc w:val="both"/>
      </w:pPr>
      <w:r>
        <w:rPr>
          <w:rFonts w:ascii="Times New Roman"/>
          <w:b w:val="false"/>
          <w:i w:val="false"/>
          <w:color w:val="000000"/>
          <w:sz w:val="28"/>
        </w:rPr>
        <w:t>
      4) в установленном законодательством порядке осуществляет поощрение сотрудников;</w:t>
      </w:r>
    </w:p>
    <w:bookmarkEnd w:id="85"/>
    <w:bookmarkStart w:name="z92" w:id="86"/>
    <w:p>
      <w:pPr>
        <w:spacing w:after="0"/>
        <w:ind w:left="0"/>
        <w:jc w:val="both"/>
      </w:pPr>
      <w:r>
        <w:rPr>
          <w:rFonts w:ascii="Times New Roman"/>
          <w:b w:val="false"/>
          <w:i w:val="false"/>
          <w:color w:val="000000"/>
          <w:sz w:val="28"/>
        </w:rPr>
        <w:t>
      5) в установленном законодательством порядке налагает дисциплинарные взыскания на сотрудников;</w:t>
      </w:r>
    </w:p>
    <w:bookmarkEnd w:id="86"/>
    <w:bookmarkStart w:name="z93" w:id="87"/>
    <w:p>
      <w:pPr>
        <w:spacing w:after="0"/>
        <w:ind w:left="0"/>
        <w:jc w:val="both"/>
      </w:pPr>
      <w:r>
        <w:rPr>
          <w:rFonts w:ascii="Times New Roman"/>
          <w:b w:val="false"/>
          <w:i w:val="false"/>
          <w:color w:val="000000"/>
          <w:sz w:val="28"/>
        </w:rPr>
        <w:t>
      6) в пределах своей компетенции издает приказы, дает указания, подписывает служебную и финансовую документацию;</w:t>
      </w:r>
    </w:p>
    <w:bookmarkEnd w:id="87"/>
    <w:bookmarkStart w:name="z94" w:id="88"/>
    <w:p>
      <w:pPr>
        <w:spacing w:after="0"/>
        <w:ind w:left="0"/>
        <w:jc w:val="both"/>
      </w:pPr>
      <w:r>
        <w:rPr>
          <w:rFonts w:ascii="Times New Roman"/>
          <w:b w:val="false"/>
          <w:i w:val="false"/>
          <w:color w:val="000000"/>
          <w:sz w:val="28"/>
        </w:rPr>
        <w:t>
      7) утверждает положения секторов;</w:t>
      </w:r>
    </w:p>
    <w:bookmarkEnd w:id="88"/>
    <w:bookmarkStart w:name="z95" w:id="89"/>
    <w:p>
      <w:pPr>
        <w:spacing w:after="0"/>
        <w:ind w:left="0"/>
        <w:jc w:val="both"/>
      </w:pPr>
      <w:r>
        <w:rPr>
          <w:rFonts w:ascii="Times New Roman"/>
          <w:b w:val="false"/>
          <w:i w:val="false"/>
          <w:color w:val="000000"/>
          <w:sz w:val="28"/>
        </w:rPr>
        <w:t>
      8) без доверенности представляет Отдела в государственных органах и иных организациях;</w:t>
      </w:r>
    </w:p>
    <w:bookmarkEnd w:id="89"/>
    <w:bookmarkStart w:name="z96" w:id="90"/>
    <w:p>
      <w:pPr>
        <w:spacing w:after="0"/>
        <w:ind w:left="0"/>
        <w:jc w:val="both"/>
      </w:pPr>
      <w:r>
        <w:rPr>
          <w:rFonts w:ascii="Times New Roman"/>
          <w:b w:val="false"/>
          <w:i w:val="false"/>
          <w:color w:val="000000"/>
          <w:sz w:val="28"/>
        </w:rPr>
        <w:t>
      9) принимает необходимые меры по противодействию коррупции и несет персональную ответственность за неприятие антикоррупционных мер;</w:t>
      </w:r>
    </w:p>
    <w:bookmarkEnd w:id="90"/>
    <w:bookmarkStart w:name="z97" w:id="91"/>
    <w:p>
      <w:pPr>
        <w:spacing w:after="0"/>
        <w:ind w:left="0"/>
        <w:jc w:val="both"/>
      </w:pPr>
      <w:r>
        <w:rPr>
          <w:rFonts w:ascii="Times New Roman"/>
          <w:b w:val="false"/>
          <w:i w:val="false"/>
          <w:color w:val="000000"/>
          <w:sz w:val="28"/>
        </w:rPr>
        <w:t xml:space="preserve">
      10) реализация программ стратегии гендерного равенства </w:t>
      </w:r>
    </w:p>
    <w:bookmarkEnd w:id="91"/>
    <w:bookmarkStart w:name="z98" w:id="92"/>
    <w:p>
      <w:pPr>
        <w:spacing w:after="0"/>
        <w:ind w:left="0"/>
        <w:jc w:val="both"/>
      </w:pPr>
      <w:r>
        <w:rPr>
          <w:rFonts w:ascii="Times New Roman"/>
          <w:b w:val="false"/>
          <w:i w:val="false"/>
          <w:color w:val="000000"/>
          <w:sz w:val="28"/>
        </w:rPr>
        <w:t xml:space="preserve">
      11) осуществляет иные полномочия в соответствии с законодательством Республики Казахстан. </w:t>
      </w:r>
    </w:p>
    <w:bookmarkEnd w:id="92"/>
    <w:bookmarkStart w:name="z99" w:id="93"/>
    <w:p>
      <w:pPr>
        <w:spacing w:after="0"/>
        <w:ind w:left="0"/>
        <w:jc w:val="both"/>
      </w:pPr>
      <w:r>
        <w:rPr>
          <w:rFonts w:ascii="Times New Roman"/>
          <w:b w:val="false"/>
          <w:i w:val="false"/>
          <w:color w:val="000000"/>
          <w:sz w:val="28"/>
        </w:rPr>
        <w:t>
      Исполнение полномочий первого руководителя Отдела в период его отсутствия осуществляется лицом, его замещающим в соответствии с действующим законодательством.</w:t>
      </w:r>
    </w:p>
    <w:bookmarkEnd w:id="93"/>
    <w:bookmarkStart w:name="z100" w:id="94"/>
    <w:p>
      <w:pPr>
        <w:spacing w:after="0"/>
        <w:ind w:left="0"/>
        <w:jc w:val="both"/>
      </w:pPr>
      <w:r>
        <w:rPr>
          <w:rFonts w:ascii="Times New Roman"/>
          <w:b w:val="false"/>
          <w:i w:val="false"/>
          <w:color w:val="000000"/>
          <w:sz w:val="28"/>
        </w:rPr>
        <w:t>
      22. Первый руководитель определяет полномочия своего заместителя в соответствии с действующим законодательством.</w:t>
      </w:r>
    </w:p>
    <w:bookmarkEnd w:id="94"/>
    <w:bookmarkStart w:name="z101" w:id="95"/>
    <w:p>
      <w:pPr>
        <w:spacing w:after="0"/>
        <w:ind w:left="0"/>
        <w:jc w:val="both"/>
      </w:pPr>
      <w:r>
        <w:rPr>
          <w:rFonts w:ascii="Times New Roman"/>
          <w:b w:val="false"/>
          <w:i w:val="false"/>
          <w:color w:val="000000"/>
          <w:sz w:val="28"/>
        </w:rPr>
        <w:t>
      23. Аппарат Отдела возглавляется руководителем Отдела назначаемым на должность и освобождаемым от должности в соответствии с действующим законодательством Республики Казахстан.</w:t>
      </w:r>
    </w:p>
    <w:bookmarkEnd w:id="95"/>
    <w:bookmarkStart w:name="z102" w:id="96"/>
    <w:p>
      <w:pPr>
        <w:spacing w:after="0"/>
        <w:ind w:left="0"/>
        <w:jc w:val="both"/>
      </w:pPr>
      <w:r>
        <w:rPr>
          <w:rFonts w:ascii="Times New Roman"/>
          <w:b w:val="false"/>
          <w:i w:val="false"/>
          <w:color w:val="000000"/>
          <w:sz w:val="28"/>
        </w:rPr>
        <w:t>
      24. Режим работы Отдела:</w:t>
      </w:r>
    </w:p>
    <w:bookmarkEnd w:id="96"/>
    <w:bookmarkStart w:name="z103" w:id="97"/>
    <w:p>
      <w:pPr>
        <w:spacing w:after="0"/>
        <w:ind w:left="0"/>
        <w:jc w:val="both"/>
      </w:pPr>
      <w:r>
        <w:rPr>
          <w:rFonts w:ascii="Times New Roman"/>
          <w:b w:val="false"/>
          <w:i w:val="false"/>
          <w:color w:val="000000"/>
          <w:sz w:val="28"/>
        </w:rPr>
        <w:t>
      понедельник - пятница с 9.00 часов до 19.00 часов, обеденный перерыв с 13.00 часов до 15.00 часов, выходные дни: суббота - воскресенье.</w:t>
      </w:r>
    </w:p>
    <w:bookmarkEnd w:id="97"/>
    <w:bookmarkStart w:name="z104" w:id="98"/>
    <w:p>
      <w:pPr>
        <w:spacing w:after="0"/>
        <w:ind w:left="0"/>
        <w:jc w:val="left"/>
      </w:pPr>
      <w:r>
        <w:rPr>
          <w:rFonts w:ascii="Times New Roman"/>
          <w:b/>
          <w:i w:val="false"/>
          <w:color w:val="000000"/>
        </w:rPr>
        <w:t xml:space="preserve"> 4. Имущество Отдела</w:t>
      </w:r>
    </w:p>
    <w:bookmarkEnd w:id="98"/>
    <w:bookmarkStart w:name="z105" w:id="99"/>
    <w:p>
      <w:pPr>
        <w:spacing w:after="0"/>
        <w:ind w:left="0"/>
        <w:jc w:val="both"/>
      </w:pPr>
      <w:r>
        <w:rPr>
          <w:rFonts w:ascii="Times New Roman"/>
          <w:b w:val="false"/>
          <w:i w:val="false"/>
          <w:color w:val="000000"/>
          <w:sz w:val="28"/>
        </w:rPr>
        <w:t>
      25. Отдел может иметь на праве оперативного управления обособленное имущество в случаях, предусмотренных законодательством.</w:t>
      </w:r>
    </w:p>
    <w:bookmarkEnd w:id="99"/>
    <w:bookmarkStart w:name="z106" w:id="100"/>
    <w:p>
      <w:pPr>
        <w:spacing w:after="0"/>
        <w:ind w:left="0"/>
        <w:jc w:val="both"/>
      </w:pPr>
      <w:r>
        <w:rPr>
          <w:rFonts w:ascii="Times New Roman"/>
          <w:b w:val="false"/>
          <w:i w:val="false"/>
          <w:color w:val="000000"/>
          <w:sz w:val="28"/>
        </w:rPr>
        <w:t>
      Имущество Отдела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00"/>
    <w:bookmarkStart w:name="z107" w:id="101"/>
    <w:p>
      <w:pPr>
        <w:spacing w:after="0"/>
        <w:ind w:left="0"/>
        <w:jc w:val="both"/>
      </w:pPr>
      <w:r>
        <w:rPr>
          <w:rFonts w:ascii="Times New Roman"/>
          <w:b w:val="false"/>
          <w:i w:val="false"/>
          <w:color w:val="000000"/>
          <w:sz w:val="28"/>
        </w:rPr>
        <w:t>
      26. Имущество, закрепленное за Отделам, относится к районной коммунальной собственности.</w:t>
      </w:r>
    </w:p>
    <w:bookmarkEnd w:id="101"/>
    <w:bookmarkStart w:name="z108" w:id="102"/>
    <w:p>
      <w:pPr>
        <w:spacing w:after="0"/>
        <w:ind w:left="0"/>
        <w:jc w:val="both"/>
      </w:pPr>
      <w:r>
        <w:rPr>
          <w:rFonts w:ascii="Times New Roman"/>
          <w:b w:val="false"/>
          <w:i w:val="false"/>
          <w:color w:val="000000"/>
          <w:sz w:val="28"/>
        </w:rPr>
        <w:t>
      27. Отдел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02"/>
    <w:bookmarkStart w:name="z109" w:id="103"/>
    <w:p>
      <w:pPr>
        <w:spacing w:after="0"/>
        <w:ind w:left="0"/>
        <w:jc w:val="left"/>
      </w:pPr>
      <w:r>
        <w:rPr>
          <w:rFonts w:ascii="Times New Roman"/>
          <w:b/>
          <w:i w:val="false"/>
          <w:color w:val="000000"/>
        </w:rPr>
        <w:t xml:space="preserve"> 5. Реорганизация и упразднение Отдела</w:t>
      </w:r>
    </w:p>
    <w:bookmarkEnd w:id="103"/>
    <w:bookmarkStart w:name="z110" w:id="104"/>
    <w:p>
      <w:pPr>
        <w:spacing w:after="0"/>
        <w:ind w:left="0"/>
        <w:jc w:val="both"/>
      </w:pPr>
      <w:r>
        <w:rPr>
          <w:rFonts w:ascii="Times New Roman"/>
          <w:b w:val="false"/>
          <w:i w:val="false"/>
          <w:color w:val="000000"/>
          <w:sz w:val="28"/>
        </w:rPr>
        <w:t>
      28. Реорганизация и упразднение Отдела осуществляются в соответствии с законодательством Республики Казахстан.</w:t>
      </w:r>
    </w:p>
    <w:bookmarkEnd w:id="104"/>
    <w:bookmarkStart w:name="z111" w:id="105"/>
    <w:p>
      <w:pPr>
        <w:spacing w:after="0"/>
        <w:ind w:left="0"/>
        <w:jc w:val="both"/>
      </w:pPr>
      <w:r>
        <w:rPr>
          <w:rFonts w:ascii="Times New Roman"/>
          <w:b w:val="false"/>
          <w:i w:val="false"/>
          <w:color w:val="000000"/>
          <w:sz w:val="28"/>
        </w:rPr>
        <w:t>
      Использование имущества в случае ликвидации Отдела осуществляется в соответствии с законодательством Республики Казахстан.</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