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e975" w14:textId="b3ee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"Аральский районный отдел ветеринарии и ветеринарного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29 января 2015 года № 24-қ. Зарегистрировано Департаментом юстиции Кызылординской области 24 февраля 2015 года № 4877. Утратило силу постановлением Аральского районного акимата Кызылординской области от 04 декабря 2015 года № 307-қ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Аральского районного акимата Кызылординской области от 04.12.2015 </w:t>
      </w:r>
      <w:r>
        <w:rPr>
          <w:rFonts w:ascii="Times New Roman"/>
          <w:b w:val="false"/>
          <w:i w:val="false"/>
          <w:color w:val="ff0000"/>
          <w:sz w:val="28"/>
        </w:rPr>
        <w:t>№ 307-қ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"Аральский районный отдел ветеринарии и ветеринарного контроля".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заместителя акима Аральского района Утешова Р.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 № 24-қ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января 2015 года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коммунального государственного учреждения "Аральский районный отдел ветеринарии и ветеринарного контроля"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Коммунальное государственное учреждение "Аральский районный отдел ветеринарии и ветеринарного контроля" является государственным органом Республики Казахстан осуществляющим руководство в сфере ветеринарии.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Учредителем коммунального государственного учреждения "Аральский районный отдел ветеринарии и ветеринарного контроля" является акимат Аральского района.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Коммунальное государственное учреждение "Аральский районный отдел ветеринарии и ветеринарного контроля" имеет ведомство.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Коммунальное государственное учреждение "Аральский районный отдел ветеринарии и ветеринарного контроля"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Коммунальное государственное учреждение "Аральский районный отдел ветеринарии и ветеринарного контроля"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Коммунальное государственное учреждение "Аральский районный отдел ветеринарии и ветеринарного контроля" вступает в гражданско-правовые отношения от собственного имени.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Коммунальное государственное учреждение "Аральский районный отдел ветеринарии и ветеринарного контроля"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Коммунальное государственное учреждение "Аральский районный отдел ветеринарии и ветеринарного контроля"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"Аральский районный отдел ветеринарии и ветеринарного контроля" и другими актами, предусмотренными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Структура и лимит штатной численности коммунального государственного учреждения "Аральский районный отдел ветеринарии и ветеринарного контроля" утверждаются в соответствии с действующим законодательством.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Местонахождение юридического лица: индекс 120100, Республика Казахстан, Кызылординская область, город Аральск, улица Школьная №33.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График работы коммунального государственного учреждения "Аральский районный отдел ветеринарии и ветеринарного контроля"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Полное наименование государственного органа - коммунальное государственное учреждение "Аральский районный отдел ветеринарии и ветеринарного контроля"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Настоящее Положение является учредительным документом коммунального государственного учреждения "Аральский районный отдел ветеринарии и ветеринарного контроля"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Финансирование деятельности коммунального государственного учреждения "Аральский районный отдел ветеринарии и ветеринарного контроля" осуществляется из местного бюджета.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Коммунальному государственному учреждению "Аральский районный отдел ветеринарии и ветеринарного контроля" запрешается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"Аральский районный отдел ветеринарии и ветеринарного контроля"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коммунальному государственному учреждению "Аральский районный отдел ветеринарии и ветеринарного контроля" законодательными актами предоставлено право осуществлять приносящему доходы деятельность, то доходы, полученные от такой деятельности, направляются в доход местного бюджета.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Миссия коммунального государственного учреждения "Аральский районный отдел ветеринарии и ветеринарного контроля" является проведение единой государственной политики в области ветеринарии.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Задачи: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охрана здоровья населения от болезней общих для человека и животных;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защита животных от болезней и их лечение;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обеспечение ветеринарно - санитарной безопасности;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охрана территорий соответствующей административно -территориальной единицы от заноса и распространения заразныхи экзотических болезней из других государств.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предупреждение и ликвидация загрязнения окружающей среды при осуществлении физическими и юридическими лицами деятельности в области ветеринарии.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Функции: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организация отлова и уничтожения бродячих собак и кошек;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обеспечение предоставления заинтересованным лицам информации о проводимых ветеринарных мероприятиях;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организация и проведение просветительной работы среди населения по вопросам ветеринарии;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проведение обследования эпизоотических очагов в случае их возникновения;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выдача акта эпизоотологического обследования;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составление акта государственного ветеринарно-санитарного контроля и надзорав отношении физических и юридических лиц;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организация проведения ветеринарных мероприятий поэнзоотическим болезням животных на территории соответствующей административно-территориальной единицы;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свод, анализ ветеринарного учета и отчетности и их представление в местный исполнительный орган области;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организация санитарного убоя больных животных;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Функции государственного коммунального предприятия на праве хозяйственного ведения "Аральская районная ветеринарная станция" коммунального государственного учреждения "Аральский районный отдел ветеринарии и ветеринарного контроля":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проведения ветеринарных мероприятий против особо опасных, незаразных и энзоотических болезней животных;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проведения идентификации сельскохозяйственных животных;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оказания услуг по искусственному осеменению сельскохозяйственных животных;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оказания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содержания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организация отлова и уничтожения бродячих собак и кошек;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выдачи ветеринарной справки;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ведения базы данных по идентификации сельскохозяйственных животных и выдачи выписки из нее;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отбору проб биологического материала и доставки их в ветеринарную лабораторию;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оказания услуг по транспортировке больных животных на санитарный убой.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Права и обязанности: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решение об изъятии и уничтожении продукции и сырья животного происхождения, представляющих опасность для здоровья животных и человека;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решения о делении территории на зоны в порядке, установленном уполномоченным органом;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иных прав и обязанности в соответствии с законодательством.</w:t>
      </w:r>
    </w:p>
    <w:bookmarkEnd w:id="82"/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Руководство коммунального государственного учреждения "Аральский районный отдел ветеринарии и ветеринарного контроля"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"Аральский районный отдел ветеринарии и ветеринарного контроля" задач и осуществление им своих функции.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Первый руководитель коммунального государственного учреждения "Аральский районный отдел ветеринарии и ветеринарного контроля" назначается на должность и освобождается от должности акимом района.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коммунального государственного учреждения "Аральский районный отдел ветеринарии и ветеринарного контроля":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осуществляет руководство работой отдела и несет персональную ответственность за выполнение возложенных на Отдел задач и осуществления им своих функции;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руководит работой Отдела и несет персональную ответственность за выполнение возложенных задач, распределяет и утверждает должностные обязанности между сотрудниками и степень ответственности;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должность и освобождает от должности сотрудников Отдела;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и налагает дисциплинарные взыскания на сотрудников Отдела;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обеспечивают сохранность переданного коммунального имущества;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проводить личный прием граждан и представителей юридических лиц;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органами, организациями и гражданами;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 пределах своей компетенции подписывает приказы;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реализация стратегии гендерного равенства;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"Аральский районный отдел ветеринарии и ветеринарного контроля" в период его отсутствия осуществляется лицом, его замещающим в соответствии с действующим законодательством.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</w:p>
    <w:bookmarkEnd w:id="99"/>
    <w:bookmarkStart w:name="z10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Коммунальное государственное учреждение "Аральский районный отдел ветеринарии и ветеринарного контроля" может иметь на праве оперативного управления обособленное имущество в случаях, предусмотренных законодательством.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Имущество коммунального государственного учреждения "Аральский районный отдел ветеринарии и ветеринарного контроля"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Имущество закрепленное за коммунальным государственным учреждением "Аральский районный отдел ветеринарии и ветеринарного контроля" относится к районной коммунальной собственности. 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Коммунальное государственное учреждение "Аральский районный отдел ветеринарии и ветеринарного контроля" не вправе самостоятельно отчуждать или иным способом распоряжатся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Акимат Аральского района осуществлят контроль за эффективностью использования и сохранность переданного коммунальному государственному учреждению "Аральский районный отдел ветеринарии и ветеринарного контроля" имущества.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Акимат Аральского района закрепленного за коммунальным государственным учреждением "Аральский районный отдел ветеринарии и ветеринарного контроля" имущества вправе изъять это имущество, либо перераспределить его между созданными им юридическими лицами по своему усмотрению, если иное не установлено законодательными актами Республики Казахстан.</w:t>
      </w:r>
    </w:p>
    <w:bookmarkEnd w:id="106"/>
    <w:bookmarkStart w:name="z11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Реорганизация и упразднение коммунального государственного учреждения "Аральский районный отдел ветеринарии и ветеринарного контроля" осуществляется в соответствии с законодательством Республики Казахстан.</w:t>
      </w:r>
    </w:p>
    <w:bookmarkEnd w:id="108"/>
    <w:bookmarkStart w:name="z1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находящихся в ведении коммунального государственного учреждения Аральский районный отдел ветеринарии и ветеринарного контроля"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коммунальное предприятия на праве хозяйственного ведения "Аральская районная ветеринарная станция".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