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48fc" w14:textId="4be4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20 января 2015 года № 12. Зарегистрировано Департаментом юстиции Кызылординской области 03 февраля 2015 года № 4858.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организации,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"Отдел занятости, социальных программ и регистрации актов гражданского состояния Казалинского района" обеспечить направление безработных на общественные работы.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– в редакции постановления Казалинского районного акимата Кызылординской области от 08.05.2015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Казалинского района Баймишева 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января 2015 года № 12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организации,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- в редакции постановления Казалинского районного акимата Кызылординской области от 08.05.2015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068"/>
        <w:gridCol w:w="909"/>
        <w:gridCol w:w="1595"/>
        <w:gridCol w:w="1910"/>
        <w:gridCol w:w="496"/>
        <w:gridCol w:w="1276"/>
        <w:gridCol w:w="1277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7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 участников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общественные работы (количество человек)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на общественные работы (количество человек)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Айтеке би"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Казалинск"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Алга"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Акжона"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Кумжиек"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Майдаколь"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Кызылкум"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Сарыколь"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Арыкбалык"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Коларык"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Оркендеу"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Майлыбас"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Басыкара"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Г.Муратбаев"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Сарбулак"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Шакен"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Аранды"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Бирлик"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Карашенгель"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Бозколь"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Тасарык"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занятости, социальных программ и регистрации актов гражданского состояния Казалинского района"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(Казалинское районное отделение)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Казалинского района Кызылординской области" Министерства обороны Республики Казахстан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юстиции Казалинского района" Департамента юстиции Кызылординской области Министерства юстиции Республики Казахстан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чрезвычайным ситуациям Казалинского района Департамента по черезвычайным ситуациям Кызылординской области Комитета по черезвычайным ситуациям Мининстерства внутренных дел Республики Казахстан"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Казалинская районная прокуратура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Казалинского района Департамента внутренних дел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внутренных дел Республики Казахстан"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"Казалинский районный архив" управление культуры, архивов и документации Кызылординской области"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"Детский оздоровительный центр "Шағала"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Республиканского государственного учреждения "Департамент юстиции Кызылординской области Министерства юстиции Республики Казахстан" "Территориальный отдел Казалинского района"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по Кызылординской области Республиканского государственного предприятия "Центр обслуживания населения" (Казалинский районный отдел)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районный суд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Межрайонный отдел по западному региону департамента по Кызылординской области Агентства по делам госслужбы и противодействию коррупции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Казалинский районный отдел коммунального государственного учреждения "Молодежный ресурсный центр" Кызылординского областного управления внутренней политики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