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3d43" w14:textId="9d63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ветеринарии и ветеринарного контроля Казалинского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27 января 2015 года № 24. Зарегистрировано Департаментом юстиции Кызылординской области 24 февраля 2015 года № 4878. Утратило силу постановлением Казалинского районного акимата Кызылординской области от 17 ноября 2015 года № 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Казалинского районного акимата Кызылординской области от 17.11.2015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ветеринарии и ветеринарного контроля Казалинского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Казалинского района Баймишева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от "27" января 2015 года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коммунального государственного учреждения "Отдел ветеринарии и ветеринарного контроля Казалинского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"Отдел ветеринарии и ветеринарного контроля Казалинского района" является государственным органом Республики Казахстан осуществляющим руководство в сфере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"Отдел ветеринарии и ветеринарного контроля Казалинского района" является акимат Казалинского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"Отдел ветеринарии и ветеринарного контроля Казалинского района"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"Отдел ветеринарии и ветеринарного контроля Казалинского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"Отдел ветеринарии и ветеринарного контроля Казалинского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"Отдел ветеринарии и ветеринарного контроля Казалинского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"Отдел ветеринарии и ветеринарного контроля Казалинского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"Отдел ветеринарии и ветеринарного контроля Казалинского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ветеринарии и ветеринарного контроля Казалинского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и лимит штатной численности коммунального государственного учреждения "Отдел ветеринарии и ветеринарного контроля Казалинского района"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120400, Республика Казахстан, Кызылординская область, Казалинский район, поселок Айтеке би, улица Жанкожа батыр №11.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"Отдел ветеринарии и ветеринарного контроля Казалинского района"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 - коммунальное государственное учреждение "Отдел ветеринарии и ветеринарного контроля Казалинского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коммунального государственного учреждения "Отдел ветеринарии и ветеринарного контроля Казалинского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коммунального государственного учреждения "Отдел ветеринарии и ветеринарного контроля Казалинского района"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"Отдел ветеринарии и ветеринарного контроля Казалинского района" запрешается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ветеринарии и ветеринарного контроля Казалинского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коммунальному государственному учреждению "Отдел ветеринарии и ветеринарного контроля Казалинского района" законодательными актами предоставлено право осуществлять приносящему доходы деятельность, то доходы, полученные от такой деятельности, направляются в доход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>Миссия коммунального государственного учреждения "Отдел ветеринарии и ветеринарного контроля Казалинского района"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защита животных от болезней и их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обеспечение ветеринарно - 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охрана территорий соответствующей административно - территориальной единицы от заноса и распространения заразныхи экзотических болезней из других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предупреждение и ликвидация загрязнения окружающей среды при осуществлении физическими и юридическими лицами деятельности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проведение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проведения ветеринарных мероприятий поэнзоотическим болезням животных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24)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Законом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28-1) Функции коммунального государственного учреждения "Отдел ветеринарии и ветеринарного контроля Казалинского района" в области ветеринарно-санитарного контроля и надзора,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и надзор за деятельностью физических и юридических лиц по выполнению требований законодательства Республики Казахстан в области ветеринарии, за исключением деятельности, связанной с производством ветеринарных препаратов и кормовых добавок, импортом, экспортом, транзитом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распределение, контроль и надзор за хранением, транспортировкой (доставкой) и использованием закупленных по бюджетным программам ветеринарных препаратов, за исключением республиканского запаса;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ветеринарного учета и отчетности и представление их в порядке, установленном законодательством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и надзор за выполнением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и надзор безопасности объектов государственного ветеринарно-санитарного контроля и надзора, ветеринарно-санитарной обстановки; выявление и установление причин и условий возникновения и распространения болезней животных и их пищевых отравлений;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и надзор за проведением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рассмотрение дел об административных правонарушениях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коммунального предпрятия на праве хозяйственного ведения "Казалинская районная ветеринарная станция" коммунального государственного учреждения "Отдел ветеринарии и ветеринарного контроля Казалинского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содержание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ведение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отбор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постановлением Казалинского районного акимата Кызылординской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решения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прав и обязанности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Руководство коммунального государственного учреждения "Отдел ветеринарии и ветеринарного контроля Казалинского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ветеринарии и ветеринарного контроля Казалинского района"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коммунального государственного учреждения "Отдел ветеринарии и ветеринарного контроля Казалинского района" назначается на должность и освобождается от должности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коммунального государственного учреждения "Отдел ветеринарии и ветеринарного контроля Казалинского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осуществляет руководство работой отдела и несет персональную ответственность за выполнение возложенных на Отдел задач и осуществления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Отдела и несет персональную ответственность за выполнение возложенных задач, распределяет и утверждает должностные обязанности между сотрудниками и степень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освабождает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реализация стратегии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первый руководитель отдела является главным государственным ветеринарным врачом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рассматривает дел об административных правонарушениях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и ветеринарного контроля Казалинского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изменениями, внесенными постановлением Казалинского районного акимата Кызылординской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"Отдел ветеринарии и ветеринарного контроля Казалинского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"Отдел ветеринарии и ветеринарного контроля Казалинского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закрепленное за коммунальным государственным учреждением "Отдел ветеринарии и ветеринарного контроля Казалинского района" относится к районной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"Отдел ветеринарии и ветеринарного контроля Казалинского района" не вправе самостоятельно отчуждать или иным способом распоряжатся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Акимат Казалинского района осуществлят контроль за эффективностью использования и сохранность переданного коммунальному государственному учреждению "Отдел ветеринарии и ветеринарного контроля Казалинского района"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 Казалинского района закрепленного за коммунальным государственным учреждением "Отдел ветеринарии и ветеринарного контроля Казалинского района" имущества вправе изъять это имущество,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коммунального государственного учреждения "Отдел ветеринарии и ветеринарного контроля Казалинского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находящихся в ведении коммунального государственного учреждения "Казалинский районный отдел ветеринарии и ветеринарного контроля"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предприятия на праве хозяйственного ведения "Казалинская районная ветеринарная станция".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