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cb101" w14:textId="d9cb1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и дополнений в решение внеочередной XXXI сессий районного маслихата от 18 июня 2014 года № 217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02 марта 2015 года № 285. Зарегистрировано департаментом юстиции Кызылординской области 13 марта 2015 года № 4914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Законом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Казахстан", Законом Республики Казахстан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>№ 2247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льготах и социальной защите участников, инвалидов Великой Отечественной войны и лиц, приравненных к ним",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маслихат Казалинского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внеочередной ХХХІ сессии Казалинского районного маслихата от 18 июня 2014 года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4706, опубликовано в районной газете "Тұран Қазалы" от 5 июля 2014 года №56-57)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пункт 6 </w:t>
      </w:r>
      <w:r>
        <w:rPr>
          <w:rFonts w:ascii="Times New Roman"/>
          <w:b w:val="false"/>
          <w:i w:val="false"/>
          <w:color w:val="000000"/>
          <w:sz w:val="28"/>
        </w:rPr>
        <w:t>подпунктом 12-1)</w:t>
      </w:r>
      <w:r>
        <w:rPr>
          <w:rFonts w:ascii="Times New Roman"/>
          <w:b w:val="false"/>
          <w:i w:val="false"/>
          <w:color w:val="000000"/>
          <w:sz w:val="28"/>
        </w:rPr>
        <w:t>: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"12-1) дети заболевшие болезнью гематологическими заболеваниями, включая гемобластозы и апластическую анемию состоящие на диспансерном учете".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ко Дню Победы - 9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 вступившим в повторный брак вдовам воинов, погибших (умерших, пропавших без вести) в Великой Отечественной войне;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– 40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20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–– 30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участникам и инвалидам Великой Отечественной войны – единовременная помощь – 150 000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"12-1. Детям, состоящим на диспансерном учете с гематологическими заболеваниями, включая гемобластозы и апластическую анемию предоставляется ежемесячная социальная помощь на получение лекарства, в размере – предельного размера не превышающего 7,6 месячного расчетного показателя".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7"/>
        <w:gridCol w:w="4183"/>
      </w:tblGrid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ХХХХ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У.Туктибай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Т.Борикулаков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координации занятости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социальных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Ж.Жылкышиева 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"02" марта 2015 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