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71e2" w14:textId="7717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общеобразовательную школу детей, проживающих в отдаленном населенном пункте Казалинского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27 мая 2015 года № 148. Зарегистрировано Департаментом юстиции Кызылординской области 17 июня 2015 года № 5019. Утратило силу постановлением Казалинского районного акимата Кызылординской области от 15 октября 2015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Казалинского районного акимата Кызылординской области от 15.10.2015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общеобразовательную школу детей, проживающих в отдаленном населенном пункте Казалинского района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Казалинского района Жарылкап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148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общеобразовательную школу детей, проживающих в отдаленном населенном пункте Казалинского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7"/>
        <w:gridCol w:w="3289"/>
        <w:gridCol w:w="2804"/>
      </w:tblGrid>
      <w:tr>
        <w:trPr>
          <w:trHeight w:val="30" w:hRule="atLeast"/>
        </w:trPr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Каратерен, село Жалантос батыр – Населенный пункт Уирек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Карашенгел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Абилхан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мая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 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2015 года № 148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общеобразовательную школу детей, проживающих в отдаленном населенном пункте Казалинского района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общеобразовательную школу детей, проживающих в отдаленном населенном пункте Казалинского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Перевозка групп детей автобусами в период с 22.00 до 06.00 часов, а также в условиях недостаточной видимости (туман, снегопад, дождь)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а также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 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автобусы, используемых при автомобусных перевозках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них. Запрещается закрывать оконный проем информационными или рекламными материалами более чем на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Влажная уборка салонов автобусов, микроавтобусов, используемых при автомобусных перевозках,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санитарно-эпидемиологическое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