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98c3" w14:textId="a049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Казалинского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15 июля 2015 года № 181. Зарегистрировано Департаментом юстиции Кызылординской области 18 августа 2015 года № 5104. Утратило силу постановлением Казалинского районного акимата Кызылординской области от 25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Казалинского районного акимата Кызылординской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финансируемым из районного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"Аппарат акима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2015 года № 181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Казалинского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Казалинского района (далее - Методика) разработана в соответствии с приказом Председателя Агентства Республики Казахстан по делам государственной службы и проиводействию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местных исполнительных органов Казалинского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поселка и сельских округов оценка проводится акимом Казалинского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- Комиссия), которая создается акимом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государственного учреждения "Аппарат акима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361"/>
        <w:gridCol w:w="4128"/>
        <w:gridCol w:w="2358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(Фамилия,имя,отчество)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(Фамилия,имя,отчество.)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0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(Фамилия,имя,отчество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