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6252" w14:textId="d156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"Кармакшинский районный отдел ветеринарии и ветеринарного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29 января 2015 года N 637. Зарегистрировано Департаментом юстиции Кызылординской области 24 февраля 2015 года N 4879. Утратило силу постановлением Кармакшинского районного акимата Кызылординской области от 25 ноября 2015 года N 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Кармакшинского районного акимата Кызылординской области от 25.11.2015 </w:t>
      </w:r>
      <w:r>
        <w:rPr>
          <w:rFonts w:ascii="Times New Roman"/>
          <w:b w:val="false"/>
          <w:i w:val="false"/>
          <w:color w:val="ff0000"/>
          <w:sz w:val="28"/>
        </w:rPr>
        <w:t>N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Казахстан” 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ветеринарии и ветеринарного контроля Кармакшинского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января 2015 года № 637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"Кармакшинский районный отдел ветеринарии и ветеринарного контроля"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"Кармакшинский районный отдел ветеринарии и ветеринарного контроля" является государственным органом Республики Казахстан осуществляющим руководство в сфере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коммунальное государственное учреждение "Кармакшинский районный отдел ветеринарии и ветеринарного контроля" является акимат Кармакшинского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"Кармакшинский районный отдел ветеринарии и ветеринарного контроля" имеет следующее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"Кармакшинский районный отдел ветеринарии и ветеринарного контроля"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"Кармакшинский районный отдел ветеринарии и ветеринарного контроля"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"Кармакшинский районный отдел ветеринарии и ветеринарного контроля"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"Кармакшинский районный отдел ветеринарии и ветеринарного контроля"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"Кармакшинский районный отдел ветеринарии и ветеринарного контроля" по вопросам своей компетенции в установленном законодательством порядке принимает решения, оформляемые приказами руководителя Коммунальное государственное учреждение "Кармакшинский районный отдел ветеринарии и ветеринарного контроля"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и лимит штатной численности Коммунальное государственное учреждение "Кармакшинский районный отдел ветеринарии и ветеринарного контроля"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120500, Республика Казахстан, Кызылординская область, Кармакшинский район, поселок Жосалы, улица Коркыт ата №1.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Коммунальное государственное учреждение "Кармакшинский районный отдел ветеринарии и ветеринарного контроля"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органа - коммунальное государственное учреждение "Кармакшинский районный отдел ветеринарии и ветеринарного контроля"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коммунальное государственное учреждение "Кармакшинский районный отдел ветеринарии и ветеринарного контроля".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коммунальное государственное учреждение "Кармакшинский районный отдел ветеринарии и ветеринарного контроля"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"Кармакшинский районный отдел ветеринарии и ветеринарного контроля" запрешается вступать в договорные отношения с субъектами предпринимательства на предмет выполнения обязанностей, являющихся функциями Коммунальное государственное учреждение "Кармакшинский районный отдел ветеринарии и ветеринарного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Коммунальное государственное учреждение "Кармакшинский районный отдел ветеринарии и ветеринарного контроля" законодательными актами предоставлено право осуществлять приносящему доходы деятельность, то доходы, полученные от такой деятельности, направляются в доход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</w:t>
      </w:r>
      <w:r>
        <w:rPr>
          <w:rFonts w:ascii="Times New Roman"/>
          <w:b w:val="false"/>
          <w:i w:val="false"/>
          <w:color w:val="000000"/>
          <w:sz w:val="28"/>
        </w:rPr>
        <w:t>Миссия Коммунальное государственное учреждение "Кармакшинский районный отдел ветеринарии и ветеринарного контроля"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защита животных от болезней и их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обеспечение ветеринарно - 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охрана территорий соответствующей административно -территориальной единицы от заноса и распространения заразныхи экзотических болезней из других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предупреждение и ликвидация загрязнения окружающей среды при осуществлении физическими и юридическими лицами деятельности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проведение просветительной работы среди населения по вопросам ветеринарии;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проведения ветеринарных мероприятий поэнзоотическим болезням животных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коммунального предприятия на праве хозяйственного ведения "Кармакшинская районная ветеринарная станция" коммунальное государственное учреждение "Кармакшинский районный отдел ветеринарии и ветеринарного контроля":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проведения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оказания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оказания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содержания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отлову и уничтожению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выдачи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ведения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отбору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оказания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решения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прав и обязанности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>Руководство коммунальное государственное учреждение "Кармакшинский районный отдел ветеринарии и ветеринарного контроля"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"Кармакшинский районный отдел ветеринарии и ветеринарного контроля"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коммунальное государственное учреждение "Кармакшинский районный отдел ветеринарии и ветеринарного контроля" назначается на должность и освобождается от должности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коммунальное государственное учреждение "Кармакшинский районный отдел ветеринарии и ветеринарного контроля":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осуществляет руководство работой отдела и несет персональную ответственность за выполнение возложенных на Отдел задач и осуществления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Отдела и несет персональную ответственность за выполнение возложенных задач, распределяет и утверждает должностные обязанности между сотрудниками и степень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проводить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реализация стратегии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коммунальное государственное учреждение "Кармакшинский районный отдел ветеринарии и ветеринарного контроля"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"Кармакшинский районный отдел ветеринарии и ветеринарного контроля"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коммунальное государственное учреждение "Кармакшинский районный отдел ветеринарии и ветеринарного контроля"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закрепленное за коммунальное государственное учреждение "Кармакшинский районный отдел ветеринарии и ветеринарного контроля" относится к районной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"Кармакшинский районный отдел ветеринарии и ветеринарного контроля" не вправе самостоятельно отчуждать или иным способом распоряжатся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Акимат Кармакшинского района осуществлят контроль за эффективностью использования и сохранность переданного Отделу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 Кармакшинского района закрепленного за коммунальное государственное учреждением "Кармакшинский районный отдел ветеринарии и ветеринарного контроля" имущества вправе изъять это имущество,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коммунальное государственное учреждение "Кармакшинский районный отдел ветеринарии и ветеринарного контроля"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находящихся в ведении коммунальное государственное учреждение "Кармакшинский районный отдел ветеринарии и ветеринарного контроля".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предприятия на праве хозяйственного ведения "Кармакшинская районная ветеринарная станция".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