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95b2" w14:textId="3ec9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05 марта 2015 года N 667. Зарегистрировано Департаментом юстиции Кызылординской области 09 апреля 2015 года N 4939. Утратило силу постановлением Кармакшинского районного акимата Кызылординской области от 8 февраля 2018 года № 656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Кармакшинского районного акимата Кызылординской области от 08.02.2018 </w:t>
      </w:r>
      <w:r>
        <w:rPr>
          <w:rFonts w:ascii="Times New Roman"/>
          <w:b w:val="false"/>
          <w:i w:val="false"/>
          <w:color w:val="ff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иЗаконом Республики Казахстан от 17 июля 2001 года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автомобильных дорогах"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Кармакшинского района Каржаубаева 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42"/>
        <w:gridCol w:w="4158"/>
      </w:tblGrid>
      <w:tr>
        <w:trPr>
          <w:trHeight w:val="30" w:hRule="atLeast"/>
        </w:trPr>
        <w:tc>
          <w:tcPr>
            <w:tcW w:w="7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А.Кошалаков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"Кызылординское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областное управление 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_________________________М.Баимбетов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"05" 03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2015 г № 667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1508"/>
        <w:gridCol w:w="1073"/>
        <w:gridCol w:w="1040"/>
        <w:gridCol w:w="287"/>
        <w:gridCol w:w="418"/>
        <w:gridCol w:w="549"/>
        <w:gridCol w:w="1040"/>
        <w:gridCol w:w="441"/>
        <w:gridCol w:w="288"/>
        <w:gridCol w:w="746"/>
        <w:gridCol w:w="1"/>
        <w:gridCol w:w="157"/>
        <w:gridCol w:w="157"/>
        <w:gridCol w:w="288"/>
        <w:gridCol w:w="1"/>
        <w:gridCol w:w="845"/>
        <w:gridCol w:w="354"/>
        <w:gridCol w:w="747"/>
        <w:gridCol w:w="550"/>
        <w:gridCol w:w="748"/>
        <w:gridCol w:w="355"/>
        <w:gridCol w:w="158"/>
      </w:tblGrid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автомобильных дорог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километр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покрытиям, километр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насаждения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асфальто-бетонное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</w:t>
            </w:r>
          </w:p>
        </w:tc>
        <w:tc>
          <w:tcPr>
            <w:tcW w:w="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щебеночное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  <w:tc>
          <w:tcPr>
            <w:tcW w:w="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пагонный метр</w:t>
            </w:r>
          </w:p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пагонный метр</w:t>
            </w:r>
          </w:p>
        </w:tc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километр</w:t>
            </w:r>
          </w:p>
        </w:tc>
        <w:tc>
          <w:tcPr>
            <w:tcW w:w="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снегозащита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гравий-ный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щебень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Торебай би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Иркол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Жанажол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ІІІ- Интернационал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Ақтөбе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Акжар- Турмаганбет- Комекбаев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Торетам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Кармакшы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Кызылтам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Жалағаш- Жосалы- Марал Ишан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