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2c188" w14:textId="5b2c1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границы (черту) сельского округа Акай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от 12 ноября 2015 года N 301 и Постановление акимата Кармакшинского района от 12 ноября 2015 года N 102. Зарегистрировано Департаментом юстиции Кызылординской области 08 декабря 2015 года N 5251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Кодекса Республика Казахстан от 20 июня 2003 года "Земельный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 акимат Кармакшинского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Кармакшинский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границу (черты) сельского округа Акай Кармакшинского района Кызылординской области общей площадью 679 гектаров путем экспликации земель,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и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и решение вводятся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3"/>
        <w:gridCol w:w="4217"/>
      </w:tblGrid>
      <w:tr>
        <w:trPr>
          <w:trHeight w:val="30" w:hRule="atLeast"/>
        </w:trPr>
        <w:tc>
          <w:tcPr>
            <w:tcW w:w="7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Кармакшинского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43-сессии Кармакшинского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 С.Макашов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 О.Бодыбаев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М.Наятулы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Кармакшинского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 " ноября 2015 года №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ноября 2015 года № 301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земель, сельского округа Акай Кармакшинского района Кызылординской области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2445"/>
        <w:gridCol w:w="2224"/>
        <w:gridCol w:w="2225"/>
        <w:gridCol w:w="696"/>
        <w:gridCol w:w="2225"/>
        <w:gridCol w:w="1569"/>
      </w:tblGrid>
      <w:tr>
        <w:trPr>
          <w:trHeight w:val="30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земель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(гектар):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угодия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Граница (черта)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