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9912" w14:textId="df39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"Кармакшинский районный отдел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25 ноября 2015 года № 115. Зарегистрировано Департаментом юстиции Кызылординской области 08 декабря 2015 года № 5252. Утратило силу постановлением Кармакшинского районного акимата Кызылординской области от 06 мая 2016 года № 245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Кармакшинского районного акимата Кызылординской области от 06.05.2016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“О государственном имуществе”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"Кармакшинский районный отдел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постановление акимата Кармакшинского района от 29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637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"Кармакшинский районный отдел ветеринарии и ветеринарного контроля" (зарегистрированный в реестре государственной регистрации нормативных правовых актов за № 4879, опубликованно в газетте "Қармақшы таңы" от 7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Қармакшинского района Кошалакову А.У.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115 от 25 ноября 2015 года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</w:t>
      </w:r>
      <w:r>
        <w:rPr>
          <w:rFonts w:ascii="Times New Roman"/>
          <w:b/>
          <w:i w:val="false"/>
          <w:color w:val="000000"/>
        </w:rPr>
        <w:t>“Кармакшинский районный отдел ветеринарии”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Коммунальное государственное учреждение “Кармакшинский районный отдел ветеринарии” является государственным органом Республики Казахстан осуществляющим руководство в сфере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Учредителем коммунального государственного учреждения “Кармакшинский районный отдел ветеринарии” является акимат Кармакшинского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“Кармакшинский районный отдел ветеринарии” имеет ведомство.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Коммунальное государственное учреждение “Кармакшинский районный отдел ветеринарии”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Коммунальное государственное учреждение “Кармакшинский районный отдел ветеринарии”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“Кармакшинский районный отдел ветеринарии”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“Кармакшинский районный отдел ветеринарии”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Коммунальное государственное учреждение “Кармакшинский районный отдел ветеринарии”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“Кармакшинский районный отдел ветеринарии”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Структура и лимит штатной численности коммунального государственного учреждения “Кармакшинский районный отдел ветеринарии”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Местонахождение юридического лица: индекс 120500, Республика Казахстан, Кызылординская область, Кармакшинский район, поселок Жосалы, улица Коркыт ата, №1.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График работы коммунального государственного учреждения “Кармакшинский районный отдел ветеринарии” ежедневно, с понедельника по пятницу включительно, с 09.00 до 19.00 часов (перерыв с 13.00 до 15.00 часов), кроме субботы и воскресенья, других выходных и праздничных дней, установленных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Полное наименование государственного органа - коммунальное государственное учреждение “Кармакшинский районный отдел ветеринарии”.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Настоящее Положение является учредительным документом коммунального государственного учреждения “Кармакшинский районный отдел ветеринарии”.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Финансирование деятельности коммунального государственного учреждения “Кармакшинский районный отдел ветеринарии”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Коммунальному государственному учреждению “Кармакшинский районный отдел ветеринарии”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“Кармакшинский районный отдел ветеринарии”.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“Кармакшинский районный отдел ветеринарии” законодательными актами предоставлено право осуществлять приносящему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обязанностигосударственного органа.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коммунального государственного учреждения “Кармакшинский районный отдел ветеринарии” является проведение единой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охрана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защита животных от болезней и организация их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охрана территорий соответствующей административно- территориальной единицы от заноса и распространения заразных и экзотических болезней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предупреждение и ликвидация загрязнения окружающей среды при осуществлении физическими и юридическими лицами деятельности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и проведение просветительной работы среди населения по вопросам ветеринарии;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составление акта государственного ветеринарно-санитарного контроля и надзорав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“О разрешениях и уведомлениях”;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 заразных болезней животных 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28)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коммунального государственного предпрятия на праве хозяйственного ведения “ Кармакшинская районная ветеринарная станция” Кармакшинского районного отдела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оказание услуг по транспортировке (доставке), хранению ветеринарных препаратов против особо опасных и энзоотических болезней животных, а также транспортировке (доставке) изделий (средств) и атрибутов для 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содержание скотомогильников (биотермических ям), убойных площадок (площадок по убою сельскохозяйственных животных), строительство которых организовано местными исполнительными органами соответствующих административно-территориальных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выдача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ведение базы данных по идентификации сельскохозяйственных животных и выдачи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отбор проб биологического материала и доставки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оказание услуг по транспортировке больных животных на санитарный убой.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 от уполномоченного органа в области ветеринарии и иных государственных органов и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вносить предложение о приостановлении или инициировать отзыв лицензий физических и юридических лиц, осуществляющих ветеринарно-санитарную экспертизу продукции и сырья животного происхождения, в порядке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 и обязанности, предусмотренные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коммунальным государственным учреждением “Кармакшинский районный отдел ветеринарии”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“Кармакшинский районный отдел ветеринарии’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коммунального государственного учреждения “Кармакшинский районный отдел ветеринарии” назначается на должность и освобождается от должности акимом Кармакшинского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коммунального государственного учреждения “Кармакшинский районный отдел ветеринарии”: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осуществляет руководство работой коммунального государственного учреждения “Кармакшинский районный отдел ветеринарии”, несет персональную ответственность за выполнение возложенных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 работой коммунального государственного учреждения “Кармакшинский районный отдел ветеринарии” и несет персональную ответственность за выполнение возложенных задач, распределяет и утверждает должностные обязанности между сотрудниками и степень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должность и освобождает от должности сотрудников коммунального государственного учреждения “Кармакшинский районный отдел ветеринарии”;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и налагает дисциплинарные взыскания на сотрудников коммунального государственного учреждения “Кармакшинский районный отдел ветеринарии”;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целевое использование бюджетных средств, выделенных на проведение ветеринарных мероприятий по энзоотическим и особо опасным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меры, направленные на противодействие коррупции в коммунальном государственном учреждении “Кармакшинский районный отдел ветеринарии”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проводит личный прием граждан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является должностным лицом соответствующего районного акимата и без доверенности выступает от его имени во взаимоотнощениях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реализация стратегии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“Кармакшинский районный отдел ветеринарии”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Коммунальное государственное учреждение “Кармакшинский районный отдел ветеринарии”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коммунального государственного учреждения “Кармакшинский районный отдел ветеринарии”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 закрепленное за коммунальным государственным учреждением “Кармакшинский районный отдел ветеринарии” относится к районной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Коммунальное государственное учреждение “Кармакшинский районный отдел ветеринарии”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Права субъекта права коммунальной собственности в отношении коммунальному государственному учреждению “Кармакшинский районный отдел ветеринарии” осуществляет государственное учреждение “Отдел финансов Кармакшинского района”.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коммунального государственного учреждения “ Кармакшинский районный отдел ветеринарии”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коммунального государственного учреждения “Кармакшинский районный отдел ветеринарии”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Коммунальное государственное предприятие на праве хозяйственного ведения “Кармакшинская районная ветеринарная станция” Кармакшинского районного отдела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