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6a6c" w14:textId="4426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Кармакшинского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2015 года № 315. Зарегистрировано Департаментом юстиции Кызылординской области 25 января 2016 года № 5320. Утратило силу решением Кармакшинского районного маслихата Кызылординской области от 27 сентября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Кармакшинского районного маслихата Кызылординской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Кармакшинского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Кармакшинского районного маслихата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Кармакшинского районного маслихата" (зарегистрировано в Реестре государственной регистрации нормативных правовых актов 12 августа 2015 года за номером №5096, опубликовано в газете "Қармақшы таңы" 29 августа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3"/>
        <w:gridCol w:w="4227"/>
      </w:tblGrid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О.Бодыбаев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315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учреждение "Аппарат Кармакшинского районного маслихата"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Кармакшинского районного маслихата" является государственным органом Республики Казахстан, обеспечивающий деятельность Кармакшинского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Кармакшинского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Кармакшинского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Кармакшинского районного маслихата" является юридическим лицом в организационно-правовой форме,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Кармакшинского районного маслихата" вступает в гражданско - 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Кармакшинского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Кармакшинского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Кармакшинского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Кармакшинского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120500, Республика Казахстан, Кызылординская область, Кармакшинский район, поселок Жосалы, улица Коркыт ата,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Кармакшинского районного маслихата".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"Аппарат Кармакшинского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"Аппарат Кармакшинского районного маслихата"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работа государственного учреждения "Аппарат Кармакшинского районного маслихата"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установленные законодательством Республики Казахстан в праздничные дни государственное учреждение "Аппарат Кармакшинского районного маслихата"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Кармакшинского районного маслихата"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Кармакшинского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Кармакшинского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Кармакшинского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Кармакшинского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истечением срока полномочий маслихата, в случаях досрочного прекращения полномочий маслихата и выборов нового состава его депутатов, деятельность государственных служащих аппарата маслихата не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обязаности и функции в соответствии с Законом Республики Казахстан от 23 января 2001 года "О местном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в государственном учреждений "Аппарат Кармакшинского районного маслихата" осуществляется секретарем Кармакшинского районного маслихата, который несет персональную ответственность за выполнение возложенных на государственное учреждение "Аппарат Кармакшинского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Кармакшинского районного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Кармакшинского районного маслихата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секретаря Кармакшинского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организует подготовку сессии маслихата и вопросов, вносимых на ее рассмотрение, обеспечивает составление протокола и вместе с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 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меры, направленные на противодействие коррупции в государственном учреждении "Аппарат Кармакшинского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выполняет иные функции в соответствии с действующим законодательством Республики Казахстан и согласно решениям Кармакшинского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Кармакшинского районного маслихата" возглавляется секретарем Кармакшинского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Кармакшинского районного маслихата"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"Аппарат Кармакшинского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"Аппарат Кармакшинского районного маслихата" относятся к собственности района.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"Аппарат Кармакшинского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"Аппарат Кармакшинского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