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05641" w14:textId="c4056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 поселка Жосалы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Жосалы Кармакшинского района Кызылординской области от 10 июля 2015 года № 32. Зарегистрировано Департаментом юстиции Кызылординской области 07 августа 2015 года № 5091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заключением Кызылординской областной ономастической комиссии № 1 от 24 апреля 2015 года аким поселка Жосалы Кармакшинского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Присвоить следующим улицам поселка Жосалы Кармакшинского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улице "Жастар - 4" имя Алимбая Алиаскарова;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улице "Молтек - 1" имя Садибека Айекенова;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улице "Жастар - 3" имя Комекбая Каракозова.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заместителя акима поселка А.Койшыбаева.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поселка Жосалы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