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ff693" w14:textId="45ff6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коммунального государственного учреждения "Жалагашский районный отдел ветеринарии и ветеринарного контроля"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Жалагашского районного акимата Кызылординской области от 04 февраля 2015 года № 11. Зарегистрировано Департаментом юстиции Кызылординской области 25 февраля 2015 года № 4884. Утратило силу постановлением Жалагашского районного акимата Кызылординской области от 17 ноября 2015 года № 243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Жалагашского районного акимата Кызылординской области от 17.11.2015 </w:t>
      </w:r>
      <w:r>
        <w:rPr>
          <w:rFonts w:ascii="Times New Roman"/>
          <w:b w:val="false"/>
          <w:i w:val="false"/>
          <w:color w:val="ff0000"/>
          <w:sz w:val="28"/>
        </w:rPr>
        <w:t>№ 243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“О местном государственном управлении и самоуправлении в Республике Казахстан”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“О государственном имуществе” акимат Жалагашского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коммунального государственного учреждения “Жалагашский районный отдел ветеринарии и ветеринарного контроля”.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постановления акимата Жалагашского района от 23 сентября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364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утверждении Положения коммунального государственного учреждения “Отдел ветеринарии Жалагашского района” (зарегистрированный в реестре государственной регистрации нормативных правовых актов за № 4779, опубликованно в газетте “Жалағаш жаршысы” от 12 ноября 2014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Жалагашского района А.Дарибаеву.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вводится в действие по истечении десяти календарных дней после дня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Жалагашского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Т.Дуйсебаев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Жалагашского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 от "04" февраля 2015 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"Жалагашский районный отдел ветеринарии и ветеринарного контроля"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"Жалагашский районный отдел ветеринарии и ветеринарного контроля" является государственным органом Республики Казахстан осуществляющим руководство в сфере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коммунального государственного учреждения "Жалагашский районный отдел ветеринарии и ветеринарного контроля" является акимат Жалагашского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"Жалагашский районный отдел ветеринарии и ветеринарного контроля" имеет ведомство.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"Жалагашский районный отдел ветеринарии и ветеринарного контроля"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"Жалагашский районный отдел ветеринарии и ветеринарного контроля"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"Жалагашский районный отдел ветеринарии и ветеринарного контроля"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"Жалагашский районный отдел ветеринарии и ветеринарного контроля"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"Жалагашский районный отдел ветеринарии и ветеринарного контроля" по вопросам своей компетенции в установленном законодательством порядке принимает решения, оформляемые приказами руководителя коммунального государственного учреждения "Жалагашский районный отдел ветеринарии и ветеринарного контроля"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коммунального государственного учреждения "Жалагашский районный отдел ветеринарии и ветеринарного контроля"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юридического лица: индекс 120200, Республика Казахстан, Кызылординская область, Жалагашский район, поселок Жалагаш, улица Айтеке би №106.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График работы коммунального государственного учреждения "Жалагашский районный отдел ветеринарии и ветеринарного контроля" ежедневно, с понедельника по пятницу, с 09.00 до 19.00 часов (перерыв с 13.00 до 15.00 часов), кроме субботы и воскресенья, других выходных и праздничных дней, установленных законодательными актами.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органа - коммунальное государственное учреждение "Жалагашский районный отдел ветеринарии и ветеринарного контроля".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коммунального государственного учреждения "Жалагашский районный отдел ветеринарии и ветеринарного контроля".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коммунального государственного учреждения "Жалагашский районный отдел ветеринарии и ветеринарного контроля"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"Жалагашский районный отдел ветеринарии и ветеринарного контроля" запрешается вступать в договорные отношения с субъектами предпринимательства на предмет выполнения обязанностей, являющихся функциями коммунального государственного учреждения "Жалагашский районный отдел ветеринарии и ветеринарного контроля".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Если коммунальному государственному учреждению "Жалагашский районный отдел ветеринарии и ветеринарного контроля" законодательными актами предоставлено право осуществлять приносящему доходы деятельность, то доходы, полученные от такой деятельности, направляются в доход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обязанностигосударственного органа.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Миссия коммунального государственного учреждения "Жалагашский районный отдел ветеринарии и ветеринарного контроля" является проведение единой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охрана здоровья населения от болезней общих для человека и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защита животных от болезней и их лечение;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обеспечение ветеринарно - 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охрана территорий соответствующей административно - территориальной единицы от заноса и распространения заразныхи экзотических болезней из других государств.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предупреждение и ликвидация загрязнения окружающей среды при осуществлении физическими и юридическими лицами деятельности в области ветеринарии.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строительства скотомогильников (биотермических ям) и обеспечение их содержания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обеспечение предоставления заинтересованным лицам информации о проводимых ветеринарных мероприятиях;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проведение просветительной работы среди населения по вопросам ветеринарии;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государственных комиссий по приему в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организаций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обезвреживание (обеззараживание) и переработка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принятие решений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 заразных болезней животных на территории района;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принятие решений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района;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утверждение списка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государственного ветеринарно-санитарного контроля и надзора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составление акта государственного ветеринарно-санитарного контроля и надзорав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проведения ветеринарных мероприятий поэнзоотическим болезням животных на территории соответствующей административно-территориальной единицы;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проведения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проведения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определение потребности в изделиях (средствах) и атрибутах для проведения идентификации сельскохозяйственных животных и передача информации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свод, анализ ветеринарного учета и отчетности и их представление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предложений в местный исполнительный орган области по ветеринарным мероприятиям по профилактике заразных и незаразных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предложений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хранения ветеринарных препаратов, приобретенных за счет бюджетных средств, за исключением республиканского запаса ветеринарных препаратов;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внесение предложений в местный исполнительный орган области о ветеринарных мероприятиях по обеспечению ветеринарно-санитарной безопасности на территории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санитарного убоя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 уведомлений от физических и юридических лиц о начале или прекращении осуществления предпринимательской деятельности в области ветеринарии, а также ведение государственного электронного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в интересах местного государственного управления иных полномочий, возлагаемых на местные исполнительные органы 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Функции государственного коммунального предпрятия на праве хозяйственного ведения "Жалагашская районная ветеринарная станция" коммунального государственного учреждения "Жалагашский районный отдел ветеринарии и ветеринарного контроля":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ветеринарных мероприятий против особо опасных, незаразных и энзоотических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проведение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оказание услуг по искусственному осеменению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оказание услуг по транспортировке (доставке), хранению ветеринарных препаратов против особо опасных и энзоотических болезней животных, а также транспортировке (доставке) изделий (средств) и атрибутов для проведения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содержание скотомогильников (биотермических ям), убойных площадок (площадок по убою сельскохозяйственных животных), строительство которых организовано местными исполнительными органами соответствующих административно-территориальных единиц;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организация отлова и уничтожения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выдача ветеринарной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ведение базы данных по идентификации сельскохозяйственных животных и выдачи выписки из нее;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 проб биологического материала и доставки их в ветеринарную лабораторию;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оказание услуг по транспортировке больных животных на санитарный убой.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запрашивать и получать необходимую информацию от уполномоченного государственного органа в области ветеринарии и иных организаций для осуществления возложенных на него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принимать решение об изъятии и уничтожении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вносить решения о делении территории на зоны в порядке, установленном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осуществление иных прав и обязанности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Руководство коммунальным государственным учреждением "Жалагашский районный отдел ветеринарии и ветеринарного контроля" осуществляется первым руководителем, который несет персональную ответственность за выполнение возложенных на коммунальное государственное учреждение "Жалагашский районный отдел ветеринарии и ветеринарного контроля" задач и осуществление им своих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коммунального государственного учреждения "Жалагашский районный отдел ветеринарии и ветеринарного контроля" назначается на должность и освобождается от должности акимом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коммунального государственного учреждения "Жалагашский районный отдел ветеринарии и ветеринарного контроля":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организует и осуществляет руководство работой отдела и несет персональную ответственность за выполнение возложенных на Отдел задач и осуществления им своих функции;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руководит работой Отдела и несет персональную ответственность за выполнение возложенных задач, распределяет и утверждает должностные обязанности между сотрудниками и степень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назначает на должность и освабождает от должности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установленном законодательством порядке поощряет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целевое использование бюджетных средств, выделенных на проведение ветеринарных мероприятий по энзоотическим и особо опасным болезням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принимает меры, направленные на противодействие коррупции в отделе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обеспечивает сохранность переданного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проводит личный прием граждан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должностным лицом соответствующего районного акимата и без доверенности выступает от его имени во взаимоотнощениях с государственными органами, организациями и гражданами;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пределах своей компетенции подписывает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реализация стратегии гендерного равенства;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коммунального государственного учреждения "Жалагашский районный отдел ветеринарии и ветеринарного контроля"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юридическим лицом и уполномоченным органом по государственному имуществу (местным исполнительным органом), юридическим лицом и уполномоченным органом соответствующей отрасли (местным исполнительным органом), администрацией юридического лица и его трудовым коллективом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"Жалагашский районный отдел ветеринарии и ветеринарного контроля"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коммунального государственного учреждения "Жалагашский районный отдел ветеринарии и ветеринарного контроля"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 закрепленное за коммунальным государственным учреждением "Жалагашский районный отдел ветеринарии и ветеринарного контроля"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Коммунальное государственное учреждение "Жалагашский районный отдел ветеринарии и ветеринарного контроля" не вправе самостоятельно отчуждать или иным способом распоряжатся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Жалагашского района осуществлят контроль за эффективностью использования и сохранность переданного коммунальному государственному учреждению "Жалагашский районный отдел ветеринарии и ветеринарного контроля"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Акимат Жалагашского района закрепленного за коммунальным государственным учреждением "Жалагашский районный отдел ветеринарии и ветеринарного контроля" имущества вправе изъять это имущество, либо перераспределить его между созданными им юридическими лицами по своему усмотрению, если иное не установлено законодательными актами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Реорганизация и упразднение коммунального государственного учреждения "Жалагашский районный отдел ветеринарии и ветеринарного контроля" осуществляется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организации, находящихся в ведении коммунального государственного учреждения Жалагашский районный отдел ветеринарии и ветеринарного контроля"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коммунальное предприятия на праве хозяйственного ведения “Жалагашская районная ветеринарная станция” отдела ветеринарии Жалагашского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