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ddb06" w14:textId="9fddb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"Жалагашский районный отдел архитектуры и градостроительства"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Жалагашского районного акимата Кызылординской области от 20 февраля 2015 года № 22. Зарегистрировано Департаментом юстиции Кызылординской области 05 марта 2015 года № 4903. Утратило силу постановлением акимата Жалагашского района Кызылординской области от 11 мая 2016 года № 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Жалагашского района Кызылординской области от 11.05.2016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14.05.2016).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“О государственном имуществе”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коммунального государственного учреждения “Жалагашский районный отдел архитектуры и градостроительства”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Жалагашского района О.Елеусинова.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Дүйсебаев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Жалагашского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“20” февраля 2015 года №22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“Жалагашский районный отдел архитектуры и градостроительства”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Коммунальное государственное учреждение “Жалагашский районный отдел архитектуры и градостроительства” является государственным органом Республики Казахстан, осуществляющим руководство в сфере архитектурной и градостроительной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Учредителем коммунального государственного учреждения “Жалагашский районный отдел архитектуры и градостроительства” является акимат Жалагашского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Права субъекта права коммунальной собственности в отношении коммунального государственного учреждения “Жалагашский районный отдел архитектуры и градостроительства” осуществляет коммунальное государственное учреждение “Отдел финансов Жалагашского района”.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Коммунальное государственное учреждение “Жалагашский районный отдел архитектуры и градостроительства”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“Жалагашский районный отдел архитектуры и градостроительства”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“Жалагашский районный отдел архитектуры и градостроительства”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“Жалагашский районный отдел архитектуры и градостроительства”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Коммунальное государственное учреждение “Жалагашский районный отдел архитектуры и градостроительства” по вопросам своей компетенции в установленном законодательством порядке принимает решения, оформляемые приказами руководителя “Жалагашский районный отдел архитектуры и градостроительства” и другими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коммунального государственного учреждения “Жалагашский районный отдел архитектуры и градостроительства”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120200, Республика Казахстан, Кызылординская область, Жалагашский район, поселок Жалагаш, улица Желтоксан №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– в редакции постановления акимата Жалагашского района Кызылординской области от 21.01.2016 </w:t>
      </w:r>
      <w:r>
        <w:rPr>
          <w:rFonts w:ascii="Times New Roman"/>
          <w:b w:val="false"/>
          <w:i w:val="false"/>
          <w:color w:val="ff0000"/>
          <w:sz w:val="28"/>
        </w:rPr>
        <w:t>N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Полное наименование государственного органа - коммунальное государственное учреждение “Жалагашский районный отдел архитектуры и градостроительства”.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График работы коммунального государственного учреждения “Жалагашский районный отдел архитектуры и градостроительства” ежедневно, с понедельника по пятницу включительно, с 09.00-19.00 часов (перерыв с 13.00 до 15.00 часов), кроме субботы и воскресенья других выходных и праздичных дней, установленных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11 – в редакции постановления акимата Жалагашского района Кызылординской области от 08.12.2015 </w:t>
      </w:r>
      <w:r>
        <w:rPr>
          <w:rFonts w:ascii="Times New Roman"/>
          <w:b w:val="false"/>
          <w:i w:val="false"/>
          <w:color w:val="ff0000"/>
          <w:sz w:val="28"/>
        </w:rPr>
        <w:t>N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Настоящее Положение является учредительным документом коммунального государственного учреждения “Жалагашский районный отдел архитектуры и градостроительства”.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Финансирование деятельности коммунального государственного учреждения “Жалагашский районный отдел архитектуры и градостроительства” осуществляется из бюджета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Коммунальному государственному учреждению “Жалагашский районный отдел архитектуры и градостроительства”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“Жалагашский районный отдел архитектуры и градостроительства”.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коммунальному государственному учреждению “Жалагашский районный отдел архитектуры и градостроительства”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Миссия коммунального государственного учреждения “Жалагашский районный отдел архитектуры и градостроительства”: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создание благоприятной среды обитания и жизнедеятельности населения района путем комплексного развития сферы архитектуры и градостроительства.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обеспечение выполнения требований законадательства Республики Казахстан об архитектурной, градостроительной и строительной деятельности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координация деятельности по развитию и застройке территорий населенных пунктов области на оснавании утвержденных в установленном порядке генеральных планов и создание благоприятной среды обитания и жизнедеятельности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организационное обеспечение деятельности служб государственного градостроительного кадастра районного и базового уровней;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координация деятельности по ведению дежурно-оперативных планов застройки населенных пунктов поселковых, дежурных планов расположение объектов строительства и подземных 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осуществление иных задач, возложенных на отдел, в пределах своей компетенции.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координация деятельности по реализации утвержденной в установленном законодательством порядке комплексной схемы градостроительного планирования территории района (проекта районной планировки), генеральных планов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предоставление в установленном порядке информации и (или) сведений для внесения в базу данных государственного градостроительного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информирование населения о планируемой застройке территории либо иных градостроительных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реализация решений о строительстве, инженерной подготовке территории, благоустройстве и озеленении, консервации строительства незавершенных объектов, проведении комплекса работ по постутилизации объектов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регистрация актов приемки объектов в эксплуатацию и ведение учета объектов (комплексов), вводимых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сохранения жилищного фонда, коммуникаций, памятников истории и культуры районного значения контроля за их содержанием (использованием, эксплуатацией);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организация разработки схем градостроительного развития территории района, а также проектов генеральных планов поселка и иных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реализация градостроительных проектов, разрабатываемых для развития утвержденных генеральных планов (схем территориального развития)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ведение мониторинга строящихся (намечаемых к строительству) объектов и комплексов в порядке, установленным уполномоченным органом по делам архитектуры, градостроительства и строительства);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представление предложений в акимат района по выбору, предоставлению, а в случаях, предусмотренных законодательными актами, и изъятию для государственных нужд земельных участков на подведомственной территории для застройки или иного градостроительного освоения;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принятие решения о реконструкции посредством перепланировки помещений существующих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выдача разрешения на размещение объектов наружной (визуальной) рекламы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рассмотрение обращений физических (или) юридических лиц и (или) его филиалов и представительств по вопросом рекламной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осуществление в пределах своей компетенции контроля за соблюдением законодательства Республики Казахстан о рекламе;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15) исключен постановлением акимата Жалагашского района Кызылординской области от 08.12.2015 </w:t>
      </w:r>
      <w:r>
        <w:rPr>
          <w:rFonts w:ascii="Times New Roman"/>
          <w:b w:val="false"/>
          <w:i w:val="false"/>
          <w:color w:val="ff0000"/>
          <w:sz w:val="28"/>
        </w:rPr>
        <w:t>N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подготавка предложений по поступившим заявлениям об изменении целевого назначения земельного участка о возможности использования земельного участка по заявленному целевому назначению;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выдача справки по определению адреса объектов недвижимости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при отсутствии наименования составной части населенного пункта приказом присваивает составной части населенного пункта временный проектный номер до присвоения ему официального наименования;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осуществление иных функций, предусмотренных законами, актами Президента, Правительства Республики Казахстан, иными нормативными правовыми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17 с изменениями, внесенными постановлением акимата Жалагашского района Кызылординской области от 08.12.2015 </w:t>
      </w:r>
      <w:r>
        <w:rPr>
          <w:rFonts w:ascii="Times New Roman"/>
          <w:b w:val="false"/>
          <w:i w:val="false"/>
          <w:color w:val="ff0000"/>
          <w:sz w:val="28"/>
        </w:rPr>
        <w:t>N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участвовать в пределах компетенции в разработке проектов правовых и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коммунальным государственным учреждением “Жалагашский районный отдел архитектуры и градостроительства” осуществляется первым руководителем, который несет персональную ответственность за выполнение возложенных на коммунальное государственное учреждение “Жалагашский районный отдел архитектуры и градостроительства”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Первый руководитель коммунального государственного учреждения “Жалагашский районный отдел архитектуры и градостроительства” назначается на должность и освобождается от должности акимом Жалагашского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Полномочия первого руководителя коммунального государственного учреждения “Жалагашский районный отдел архитектуры и градостроительства”: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назначает на должность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представляет отдел в государственных органах и иных организациях в соответствии с действующим законодательстом;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принимает меры, направленные на противодействие коррупции в отделе и несет персональную ответственность за принятие антикоррупционных мер;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организует работу по реализации политики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коммунального государственного учреждения “Жалагашский районный отдел архитектуры и градостроительства”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Режим работы коммунального государственного учреждения “Жалагашский районный отдел архитектуры и градостроительства” определяется руководителем коммунального государственного учреждения “Жалагашский районный отдел архитектуры и градостроительства”.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Организация труда работников коммунального государственного учреждения “Жалагашский районный отдел архитектуры и градостроительства” регулируется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Коммунальное государственное учреждение “Жалагашский районный отдел архитектуры и градостроительства” может имеет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“Жалагашский районный отдел архитектуры и градостроительства”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Имущество, закрепленное за коммунальным государственным учреждением “Жалагашский районный отдел архитектуры и градостроительства” относится к коммунальной собственности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Коммунальное государственное учреждение “Жалагашский районный отдел архитектуры и градостроительства”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27. Реорганизация и упразднение коммунального государственного учреждения “Жалагашский районный отдел архитектуры и градостроительства”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