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f7d1" w14:textId="470f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"Жалагашский районный отдел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Жалагашского районного акимата Кызылординской области от 27 марта 2015 года № 48. Зарегистрировано Департаментом юстиции Кызылординской области 24 апреля 2015 года № 4965. Утратило силу постановлением акимата Жалагашского района Кызылординской области от 11 мая 2016 года № 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Жалагашского района Кызылординской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14.05.2016).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“О государственном имуществе”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“Жалагашский районный отдел образования”.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Жалагашского района О.Елеусинова.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48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“Жалагашский районный отдел образования”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образования” является государственным органом Республики Казахстан, осуществляющим руководство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образования”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образования”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образования”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образования”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образования”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образования” по вопросам своей компентеции в установленном законодательством порядке принимает решения, оформляемые приказами руководителя коммунального государственного учреждения “Жалагашский районный отдел образования”.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коммунального государственного учреждения “Жалагашский районный отдел образования”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индекс 120200, Республика Казахстан, Кызылординская область, Жалагашский район, поселок Жалагаш улица Желтоксан, №3.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График работы коммунального государственного учреждения “Жалагашский районный отдел образования”: ежедневно, с понедельника по пятницу, с 09.00 до 19.00 часов (перерыв с 13.00 до 15.00 часов), кроме субботы и воскресенья,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органа: коммунальное государственное учреждение “Жалагашский районный отдел образования”.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коммунального государственного учреждения “Жалагашский районный отдел образования”.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Отдела осуществляется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“Жалагашский районный отдел образования”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“Жалагашский районный отдел образования”.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коммунального государственного учреждения “Жалагашский районный отдел образования”: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необходимых условий для получения образования, направленных на формирование развития и становления личности на основе национальных и общечеловеческих ценностей, достижения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внедрение новых технологий обучения, информатизация образования, выход на международные глобальные коммуникационные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непосредственного руководства работой организаций образования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учета детей дошкольного и школьного возраста, обеспечение их обучения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государственным обучением детей-сирот, детей, оставшихся без попечения родителей, обязательное их трудоусторйство и обеспечение жильем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 проведение в пределах своей компетенции периодического контроля за соответствием содержания учебно-воспитательного процесса требованиям государственных общеобразовательных стандартов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аттестации руководителей организаций образования, педагогических работников предусмотренных законодательством Республика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представление статистических отчетов в вышестоящие органы по вопросам дошкольного, среднего общего, начального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планирование и организация методического обеспечения на уровне района педагогических кадров через методический кабинет, оказание поддержки творческой работе педагогов, их поощрение;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пределах своей компетенции в подготовке проектов постановлений районного акимата, решений, распоряжений акима района, в создании программы и плана развития образования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предостовление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участие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учет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создает, реорганизует и ликвидирует в порядке, установленном законодательством Республики Казахстан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специальные и специализированные общеобразовательные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приобретение и доставку учебников и учебно-методических комплексов организациям образования реализующим общеобразовательные учебные программы предшкольной подготовки начального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материально-техническую базу районных методических кабинетов;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законодательством оказание социальной поддержки отдельным категориям учащихся за счет средств фонда всеобщего обучения, организация их летного отдыха, бесплатного и льготного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выявление детей, в том числе раннего возраста с различными отклонениями в развитии, нуждающихся в специальной помощи по согласованию с уполномоченным органом Республики Казахстан в области образования, здравоохранения и социальной защиты населения, общественными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в установленном порядке государственное обеспечение детей-сирот, детей, оставшихся без попечения родителей, их обязательное обеспечение жильем;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иных функций,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запрашивать и получать у государственных учреждений, иных организаций и граждан информацию по вопросам, относящимся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быть органом управления организаций образования, финансируемых из бюджета района, утверждать штатные и тарифные расписания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обращаться в суд с 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рассматривать обращения, направленные в отдел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реализовать иные обязанности, предусмотренные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коммунального государственного учреждения “Жалагашский районный отдел образования”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“Жалагашский районный отдел образования”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учреждения “Жалагашский районный отдел образования” назначается на должность и освобождается от должности акимом Жалагашского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коммунального государственного учреждения “Жалагашский районный отдел образования”: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обязанности и полномочия заведующего сектором 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назначает на должность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поощряет и налагает дисциплинарные взыскания на работников коммунального государственного учреждения “Жалагашский районный отдел образования”;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отдел в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“Жалагашский районный отдел образования”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юридическим лицом и уполномоченным органом по государственному имуществу (местным исполнительным органом), юридическим лицом и уполномоченным органом соответствующей отрасли (местным исполнительным органом), администрацией юридического лица и его трудовым коллективом регулируется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труда работников коммунального государственного учреждения “Жалагашский районный отдел образования” регулируется Трудовым кодексом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образования” имеет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“Жалагашский районный отдел образования”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коммунальным государственным учреждением “Жалагашский районный отдел образования”, относится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образования” не вправе самостоятельно отчуждать или иными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Реорганизация и ликвидация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коммунального государственного учреждение “Жалагашский районный отдел образования”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и предприятие, находящихся в ведении коммунального государственного учреждения “Жалагашский районный отдел образования”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№31” Жалагашского районного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№32 имени Илияса Кабылова” Жалагашского районного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№33” Жалагашского районного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№34 имени Абдрашита Бердаулетова” Жалагашского районного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№38 имени Алдабергена Бисенова” Жалагашского районного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№114” Жалагашского районного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“Основная школа №115” Жалагашского районного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№116” Жалагашского районного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№117 имени Абдикарима Оналбаева” Жалагашского районного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№118” Жалагашского районного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№119” Жалагашского районного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№122” Жалагашского районного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№123 имени Темирбек Жургенова” Жалагашского районного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№124” Жалагашского районного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№188” Жалагашского районного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школа-лицей №201” Жалагашского районного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№202” Жалагашского районного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№203” Жалагашского районного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№232 имени Мардана Байдилдаева” Жалагашского районного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№246 имени Шекера Ермаганбетову” Жалагашского районного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“Жалагашская районная психолого-медико-педагогическая консультация ” отдела образования Жалагашского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“Детская музыкальная школа Жалагашского района” Жалагашского районного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“Жалагашская средняя общеобразовательная вечерняя школа” Жалагашского районного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“Дом школьников Жалагашского района” Жалагашского районного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казенное предприятие “Оздоровительный лагерь “Ақтерек” Жалагашского районного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