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1510" w14:textId="7db1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"Жалагашский районный отдел земельных отношений"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14 апреля 2015 года № 66. Зарегистрировано Департаментом юстиции Кызылординской области 30 апреля 2015 года № 4970.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“Жалагашский районный отдел земельных отношений”.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Жалагашского района А.Дарибаева.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66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“Жалагашский районный отдел земельных отношений”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земельных отношений” является государственным органом Республики Казахстан, осуществляющим руководство в сфере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коммунального государственного учреждения “Жалагашский районный отдел земельных отношений” является акимат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субъекта права коммунальной собственности в отношении коммунального государственного учреждения “Жалагашский районный отдел земельных отношений” осуществляет коммунальное государственное учреждение “Отдел финансов Жалагашского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земельных отношений”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земельных отношений” является юридическими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земельных отношений”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земельных отношений”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земельных отношений”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государственнго учреждения “Жалагашский районный отдел земельных отношений”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“Жалагашский районный отдел земельных отношений”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120200, Республика Казахстан, Кызылординская область, Жалагашский район, поселок Жалагаш, улица Абая, №4.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“Жалагашский районный отдел земельных отношений”: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органа: коммунальное государственное учреждение “Жалагашский районный отдел земельных отношений”.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“Жалагашский районный отдел земельных отношений”.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“Жалагашский районный отдел земельных отношений” осуществляется из бюджета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“Жалагашский районный отдел земельных отношений”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“Жалагашский районный отдел земельных отношений”.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“Жалагашский районный отдел земельных отношений”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“Жалагашский районный отдел земельных отношений”: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является организация и ведение эффективного использования земель, направленных на экономическое развитие района, сохранение и повышение плодородия почвы, сохранение других комплексов мероприятий и земельных ресурсов по охране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задач, возложенных на отдел,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государственной политики в области регулирования земельных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предложений и проектов решений районного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разработки проектов зонирования земель, проектов и схем по рациональному использованию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разработки проектов земельно-хозяйственного устройства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 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экспертизы проектов и схем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составление баланса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 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функций, предусмотренных законами, актами Президента, Правительства Республики Казахстан,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коммунальнным государственным учреждением “Жалагашский районный отдел земельных отношений”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“Жалагашский районный отдел земельных отношений”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“Жалагашский районный отдел земельных отношений” назначается на должность и освобождается от должности акимом Жалагашского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“Жалагашский районный отдел земельных отношений”: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издает приказы по вопросам,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отдел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в отделе и несет персональную ответственность за 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“Жалагашский районный отдел земельных отношений”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земельных отношений”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“Жалагашский районный отдел земельных отношений”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коммунальнным государственным учреждением “Жалагашский районный отдел земельных отношений”,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“Жалагашский районный отдел земельных отношений” не вправе самостоятелно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коммунального государственного учреждения “Жалагашский районный отдел земельных отношений”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