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f23c" w14:textId="0f2f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09 июня 2015 года № 113. Зарегистрировано Департаментом юстиции Кызылординской области 02 июля 2015 года № 5038.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физической культуры и спорта”.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Жалагашского района К.Мустафаеву.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113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физической культуры и спорта”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является государственным органом Республики Казахстан, осуществляющим руководство в сфере развития физической культуры и спорта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“Детско-юношеская спортивная школа села Мадениет” Жалагашского районного отдела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(казенное) предприятие “Спортивный клуб Наркескен” на правах оперативного управления отдела физической культуры и спорта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“Жалагашский районный отдел физической культуры и спорта” является акимат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имеет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“Жалагашский районный отдел физической культуры и спорта”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“Жалагашский районный отдел физической культуры и спорта”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120200, Республика Казахстан, Кызылординская область, Жалагашский район, поселок Жалагаш, улица Казбек би, №30 “ г 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“Жалагашский районный отдел физической культуры и спорта”.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“Жалагашский районный отдел физической культуры и спорта”.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“Жалагашский районный отдел физической культуры и спорта”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“Жалагашский районный отдел физической культуры и спорта”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“Жалагашский районный отдел физической культуры и спорта”.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“Жалагашский районный отдел физической культуры и спорта” законодательными актами предоставлено право осуществлять деятельность приносящий доходы,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График работы коммунального государственного учреждения “Жалагашский районный отдел физической культуры и спорта”: Ежедневно, с понедельника по пятницу включительно, с 9.00 до 19.00 часов (перерыв с 13.00 до 15.00 часов) кроме субботы,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“Жалагашский районный отдел физической культуры и спорта”: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реализацию государственной политики в области физической культуры и спорта, пропаганда спортивного движение, принципов здорового образа жизни и организация работы по развитию физической культуры и спорта среди всех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реализацию государственной политики в области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пределах своей компетенции руководства в области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поддержка и стимулирование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и контроль за работой по выполнению тестов Первого Президента Республики Казахстан -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районных спортивных соревнований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подготовки районных сборных команд по видам спорта и их выступления на областных спортивных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развития массового спорта и национальных видов спорта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физкультурно-спортивных организаций на территорий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квалификационных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 спортсмен высшего уровня квалификации второй категории, спортивный судья;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единого регионального календаря спортивно-массовых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организации и проведения спортивных мероприятий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сбора, анализа и предоставление информаций местному исполнительному органу области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и утверждение списков районных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оказывание методической и консультативной помощи спортивным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деятельности районных неспециализированных детско- 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предусмотренных законами, актами Президента и Правительства Республики Казахстан, другими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государственного коммунального (казенного) предприятия “Спортивный клуб Наркескен” на правах оперативного управления отдела физической культуры и спорта Жалагашского района: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проведение соревнований по массовым и национальным, другим видам спорта, массовых мероприятий среди жителей всех групп района, ветеранов, граждан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соревнований, походов, экспедиций, экскурсий по спортивному туризму среди детей, юношей 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“Группы здоровья” среди всех групп населения, ветеранов, граждан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в течение года учебно-тренировочных работ и учебных сборов для подготовки резерва сборных команд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коммунального государственного учреждения “Детско-юношеская спортивная школа села Мадениет” Жалагашского районного отдела физической культуры и 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независимо от принадлежности и форм собственности реализует программы дополнительного образования с целью удовлетворения физкультурно-оздоровительных и спортивных потребностей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привлечение детей и юношей к систематическим занятиям спортом, выявление способностей детей к определенному виду спорта, воспитание физических, морально-волевых качеств.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в порядке, установленным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прием представителей физических лиц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“Жалагашский районный отдел физической культуры и спорта”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“Жалагашский районный отдел физической культуры и спорта”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“Жалагашский районный отдел физической культуры и спорта” назначается на должность и освобождается от должности акимом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“Жалагашский районный отдел физической культуры и спорта”: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установленным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личный прием представителей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“Жалагашский районный отдел физической культуры и спорта”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“Жалагашский районный отдел физической культуры и спорта”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“Жалагашский районный отдел физической культуры и спорта”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физической культуры и спорта”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субъекта права коммунальной собственности в отношении коммунальному государственному учреждению “Жалагашский районный отдел физической культуры и спорта” осуществляет коммунальное государственное учреждение “Отдел финансов Жалагашского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“Жалагашский районный отдел физической культуры и спорта”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коммунального государственного учреждения “Жалагашский районный отдел физической культуры и спорта”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“Детско-юношеская спортивная школа села Мадениет” Жалагашского районного отдела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 государственного учреждения “Жалагашский районный отдел физической культуры и спорта”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(казенное) предприятие “Спортивный клуб Наркескен” на правах оперативного управления отдела физической культуры и спорта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