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4a2f" w14:textId="4f14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24 августа 2015 года № 177. Зарегистрировано Департаментом юстиции Кызылординской области 17 сентября 2015 года № 5137.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“Об автомобильных дорогах”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автомобильных дорог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курирующего заместителя акима Жалагашского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“СОГЛАСОВАНО”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“Управления 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 Кызылординской области”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М.Байымбетов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“25” августа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“24” августа 2015 года № 177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Жалагашского района Кызылординской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изменениями, внесенным постановлением акимата Жалагашского района Кызылординской области от 17.03.2023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Р-33 Кызылорда-Жалагаш-Самара-Шымкент-Аксу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Р-33 Кызылорда-Жалагаш-Самара-Шымкент-Букарбай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Самара-Шымкент-Мадениет-Т.Жургенов-Жанаталап-Аккыр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Самара-Шымкент-Енбек-Есет батыр-Жанадария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Самара-Шымкент-Тан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Жанаконыс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KN-2 Самара-Шымкент-Жосалы-Жалагаш- Каракеткен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KN-2 Самара-Шымкент-Жосалы-Жалагаш-М.Шаменова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Мырзабай ахун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поселку Жалагаш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заводу по переработке солодкового корня в поселке Жалагаш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"Кызылорда-Жалагаш-Аксу-Беркимбай калпе"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"Жосалы-Жалагаш-М.Шаменов-Тумен аулие"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"Самара-Шымкент-Мырзабай ахун"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"Жосалы-Жалагаш-М.Шаменов-Мамбетаулие"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"Кызылорда-Жалагаш-Аксу-Беркимбай калпе"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"Жанаконыс-Тан"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"Тан-Самурат"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