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c5d8" w14:textId="2c6c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Жалагашского района от 5 ноября 2014 года № 403 "Об установлении размеров платы за пользование жилищем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06 октября 2015 года № 208. Зарегистрировано Департаментом юстиции Кызылординской области 15 октября 2015 года № 5180. Утратило силу постановлением акимата Жалагашского района Кызылординской области от 9 апреля 2021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Жалагашского района Кызылординской области от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Жалагашского района от 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размеров платы за пользование жилищем из государственного жилищного фонда” (зарегистрировано в Реестре государственной регистрации нормативных правовых актов за № 4819, опубликовано 20 декабря 2014 года в газете “Жалагаш жаршысы”)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жилищем из государственного жилищного фонда (из коммунального жилищного фонда) установленным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порядковыми строками 22, 23, 24, 25, 26, 27, 28, 29, 30, 31, 32, 33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6222"/>
        <w:gridCol w:w="4209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№36, квартира №1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№36, квартира №2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№37, квартира №1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№37, квартира №2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№38, квартира №1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Ивана Панфилова, дом №38, квартира №2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№43, квартира №1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№43, квартира №2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№45, квартира №1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Мысык би, дом №45, квартира №2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4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Ильяса Нуркенова, дом №33, квартира №1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5"/>
        </w:tc>
        <w:tc>
          <w:tcPr>
            <w:tcW w:w="6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Жалагаш, улица Ильяса Нуркенова, дом №33, квартира №2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тенге 94 тиын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”.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“Жалагашский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А.Момынтаев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