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14d2" w14:textId="3bc1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Жалагашского районного маслихата от 24 декабря 2014 года № 41-2 "О бюджете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03 декабря 2015 года № 48-2. Зарегистрировано Департаментом юстиции Кызылординской области 09 декабря 2015 года № 5254.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Жалагашского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2015-2017 годы” (зарегистрировано в Реестре государственной регистрации нормативных правовых актов за номером 4840, опубликовано в газете “Жалағаш жаршысы” от 28 января 2015 года)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5 160 082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1 327 901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8 174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3 814 458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5 204 516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201 225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-196 693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196 693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44 120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движение остатков бюджетных средств-48 966 тысяч тенге.”;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“5-2. Учесть, что постановлением акимата Жалагашского района от 02 декабря 2015 года № 266 “О внесении изменений и дополнения в постановление акимата Жалагашского района от 14 января 2015 года № 2 “О реализации решения Жалагашского районного маслихата от 24 декабря 2014 года № 41-2 “О бюджете района на 2015-2017 годы” с целевых трансфертов выделенных в бюджет района на 2015 год из областного бюджета сокращены 1 763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13, 14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ХLVІIІ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“03” декабря 2015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060"/>
        <w:gridCol w:w="1060"/>
        <w:gridCol w:w="7124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комму-нального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инженерно-коммуника-ционной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“03” декабря 2015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декабря 2014 года № 41-2</w:t>
            </w:r>
          </w:p>
        </w:tc>
      </w:tr>
    </w:tbl>
    <w:bookmarkStart w:name="z26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сельских округов в составе бюджета района на 2015 год</w:t>
      </w:r>
    </w:p>
    <w:bookmarkEnd w:id="1"/>
    <w:bookmarkStart w:name="z2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тысяч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07"/>
        <w:gridCol w:w="1557"/>
        <w:gridCol w:w="828"/>
        <w:gridCol w:w="1070"/>
        <w:gridCol w:w="1558"/>
        <w:gridCol w:w="1558"/>
        <w:gridCol w:w="1808"/>
        <w:gridCol w:w="1315"/>
        <w:gridCol w:w="1316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602"/>
        <w:gridCol w:w="1537"/>
        <w:gridCol w:w="1119"/>
        <w:gridCol w:w="1119"/>
        <w:gridCol w:w="704"/>
        <w:gridCol w:w="1119"/>
        <w:gridCol w:w="1325"/>
        <w:gridCol w:w="1703"/>
        <w:gridCol w:w="2576"/>
      </w:tblGrid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“03” декабря 2015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3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2015 год из областного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0"/>
        <w:gridCol w:w="4920"/>
      </w:tblGrid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вводимые объекты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материальной помощи отдельным категориям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больных туберкулезом, находящихся на поддерживающем этапе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детей больным лейкозом и анемией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“03” декабря 2015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3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2"/>
        <w:gridCol w:w="3868"/>
      </w:tblGrid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“03” декабря 2015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2015 год, подлежащих к сокращению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8"/>
        <w:gridCol w:w="2692"/>
      </w:tblGrid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органом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“03” декабря 2015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уменьшению по годовому прогнозу доходов бюджета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227"/>
        <w:gridCol w:w="717"/>
        <w:gridCol w:w="6365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государствен-ными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“03” декабря 2015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 декабря 2014 года № 41-2 </w:t>
            </w:r>
          </w:p>
        </w:tc>
      </w:tr>
    </w:tbl>
    <w:bookmarkStart w:name="z4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увеличению по годовому прогнозу доходов бюджета района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