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75dc" w14:textId="d9e7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декабря 2015 года № 49-3. Зарегистрировано Департаментом юстиции Кызылординской области 30 декабря 2015 года № 5284.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и решением Кызылординского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областном бюджете на 2016-2018 годы” (зарегистрировано в Реестре государственной регистрации нормативных правовых актов за номером 5269)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бюджет района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5 867 182,6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1 333 569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5 726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13 074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4 514 813,6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5 921 293,3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291 142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346 784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55 642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10 000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10 000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-355 252,7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355 252,7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346 784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61 611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70 079,7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1-1. Учесть, что постановлением акимата Жалагашского района от 9 февраля 2016 года №23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возвращены неиспользованные (недоиспользованные) свободные остатки от целевых трансфертов из республиканского бюджета в размере 1 906,2 тысяч тенге и неиспользованные (недоиспользованные) свободные остатки от целевых трансфертов из областного бюджета в размере 269,1 тысяч тенге выделенных в бюджет района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1-2. Утвердить перечень дополнительно направленных расходов по бюджетным программам бюджета района на 2016 год согласно приложению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1-2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1-3. Утвердить перечень расходов подлежащих к сокращению по бюджетным программам бюджета района на 2016 год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1-3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1-4. Утвердить перечень поступлений подлежащих к уменьшению по годовому прогнозу доходов бюджета района на 2016 год согласно приложению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1-4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1-5. Утвердить перечень поступлений подлежащих к увеличению по годовому прогнозу доходов бюджета района на 2016 год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1-5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1-6. Учесть, что постановлением акимата Жалагашского района от 31 марта 2016 года №71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за счет средств республиканского бюджета дополнительно предусмотрены текущие целевые трансферты в размере 68 361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1-6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1-7. Утвердить перечень бюджетных инвестиционных проектов на 2016 год согласно приложению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1-7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1-8. Утвердить распределение трансфертов направленных органам местного самоуправления из бюджета района на 2016 год по поселку и сельским округам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1-8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1-9. Учесть что, постановлением акимата Жалагашского района от 10 июня 2016 года №125 “О внесении изменений и дополнения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из областного бюджета дополнительно предусмотрены текущие целевые трансферты в размере 5 394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1-9 в соответствии с решением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1-10. Учесть что, в областной бюджет возвращены неиспользованные (недоиспользованные) 2 925 тысяч тенге из целевых трансфертов выделенных в бюджет района на 2015 год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1-10 в соответствии с решением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1-11. Учесть что, из областного бюджета в бюджет района на 2016 год дополнительно выделены целевые трансферты на развитие в размере 41 207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1-11 в соответствии с решением Жалагашского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1-12. Утвердить перечень целевых трансфертов на развитие выделенных в бюджет района на 2016 год из областного бюджета согласно приложению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1-12 в соответствии с решением Жалагашского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1-13. Учесть, что постановлением акимата Жалагашского района от 7 октября 2016 года №211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из республиканского бюджета дополнительно предусмотрены текущие целевые трансферты в размере 2 446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1-13 в соответствии с решением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>1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1-14. Учесть, что постановлением акимата Жалагашского района от 14 октября 2016 года №214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 в бюджет района на 2016 год из республиканского бюджета дополнительно предусмотрены текущие целевые трансферты в размере 132 807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1-14 в соответствии с решением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1-15. Учесть, что постановлением акимата Жалагашского района от 8 ноября 2016 года №228 “О внесении изменений и дополнений в постановление акимата Жалагашского района от 5 января 2016 года №1 “О реализации решения Жалагашского районного маслихата от 23 декабря 2015 года №49-3 “О бюджете района на 2016-2018 годы”: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бюджете района на 2016 год сокращены текущие целевые трансферты в размере 4 343 тысяч тенге выделенные из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 района на 2016 год из средств областного бюджета предусмотрены текущие целевые трансферты в размере 3 962 тысяч тенге на социальную помощь для больных туберкулезом, находящихся на постоянном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бюджет района на 2016 год из средств областного бюджета предусмотрены текущие целевые трансферты в размере 2 000 тысяч тенге на изготовление документации объектов водного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бюджете района на 2016 год сокращены текущие целевые трансферты развития в размере 3 124,4 тысяч тенге выделенные из средств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годовой прогноз доходов бюджета района на 2016 год по подклассу “Вознаграждения по кредитам, выданным из государственного бюджета” увеличен в размере 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годовой прогноз доходов бюджета района на 2016 год по подклассу “Прочие неналоговые поступления” увеличен в размере 626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1-15 в соответствии с решением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Учесть что, нормативы распределения в составе доходов бюджета района по кодам 101.201 “Индивидуальный подоходный налог с доходов, облагаемых у источника выплаты” и 101.205 “Индивидуальный подоходный налог с доходов иностранных граждан, не облагаемых у источника выплаты” установлены в объеме 91,6 процентов, по коду 103.101 “Социальный налог” в объеме 79,0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Жалагашского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расходы аппаратов акима поселка, аульных округов в составе бюджета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целевые текущие трансферты выделенные в бюджет района на 2016 год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4-1. Учесть, что с целевых текущих трансфертов выделенных из областного бюджета в бюджет района на 2016 год сокращены 11 783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4-1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4-2. Учесть что, с целевых текущих трансфертов выделенных из областного бюджета в бюджет района на 2016 год сокращены 827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4-2 в соответствии с решением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4-3. Учесть что, с целевых текущих трансфертов выделенных из областного бюджета в бюджет района на 2016 год сокращены 19 914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4-3 в соответствии с решением Жалагашского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Утвердить целевые текущие трансферты выделенные в бюджет района на 2016 год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5-1. Учесть, что в бюджет района на 2016 год из республиканского бюджета дополнительно выделены текущие целевые трансферты в размере 140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5-1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5-2. Учесть, что из республиканского бюджета в бюджет района на 2016 год дополнительно выделены текущие целевые трансферты в размере 104 793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5-2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5-3. Учесть что, из республиканского бюджета в бюджет района на 2016 год дополнительно выделены текущие целевые трансферты в размере 340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5-3 в соответствии с решением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испольнительного органа района на 2016 год в размере 15899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со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5867182,6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4514813,6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078"/>
        <w:gridCol w:w="1078"/>
        <w:gridCol w:w="6712"/>
        <w:gridCol w:w="26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5921293,3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3881297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“Отан”, “Даңқ”, удостоенных высокого звания “Халық қаһарманы”,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-355252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2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“Развитие регионов”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44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5584673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8"/>
        <w:gridCol w:w="1128"/>
        <w:gridCol w:w="6896"/>
        <w:gridCol w:w="2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постприватиза-ционная деятельность и регулирование споров, связанных с этим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уголовноисполнительная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2875196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9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промышленности, и туризма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“Развитие регионов”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2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физическим лицам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органам районов (городов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7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64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аппаратов акима поселка, сельских округов в составе бюджета района на 2016 год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4 -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Start w:name="z64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64"/>
        <w:gridCol w:w="1751"/>
        <w:gridCol w:w="1236"/>
        <w:gridCol w:w="982"/>
        <w:gridCol w:w="1752"/>
        <w:gridCol w:w="1752"/>
        <w:gridCol w:w="2146"/>
        <w:gridCol w:w="1496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9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поселка, села, сельского округа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222702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Аксу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Аккыр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Аламесек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Аккум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8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Бухарбай батыр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9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Енбек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Шаменов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1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Каракеткен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2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3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Мадениет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4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Макпалкол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Жанадария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Мырзабай ахун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7"/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Жанаталап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964"/>
        <w:gridCol w:w="1982"/>
        <w:gridCol w:w="1690"/>
        <w:gridCol w:w="1398"/>
        <w:gridCol w:w="1108"/>
        <w:gridCol w:w="1981"/>
        <w:gridCol w:w="2362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  <w:bookmarkEnd w:id="108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мест захоронений и погребение безродных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43590,4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2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3"/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3715,1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“23” декабря 2015 года № 49-3 </w:t>
            </w:r>
          </w:p>
        </w:tc>
      </w:tr>
    </w:tbl>
    <w:bookmarkStart w:name="z68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2016 год из областного бюджета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5 -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0"/>
        <w:gridCol w:w="4980"/>
      </w:tblGrid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309230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социальной помощи отдельным категориям нуждающихся граждан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для обучения студентов из числа семей социально- уязвимых слоев населения по востребованным в регионе специальностям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для больных туберкулезом, находящихся на поддерживающем этапе лечения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для детей больным лейкозом и анемией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192186</w:t>
            </w:r>
          </w:p>
        </w:tc>
      </w:tr>
      <w:tr>
        <w:trPr>
          <w:trHeight w:val="30" w:hRule="atLeast"/>
        </w:trPr>
        <w:tc>
          <w:tcPr>
            <w:tcW w:w="7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документации объектов водного хозяйства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“23” декабря 2015 года № 49-3 </w:t>
            </w:r>
          </w:p>
        </w:tc>
      </w:tr>
    </w:tbl>
    <w:bookmarkStart w:name="z70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выделенные в бюджет района на 2016 год из республиканского бюджета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6 -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3"/>
        <w:gridCol w:w="4237"/>
      </w:tblGrid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1647888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323440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оплаты труда административных государственных служащих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81909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 исполнительных органов агропромышленного комплекса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 отделов регистрации актов гражданского состояния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1138105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компенсации потерь местных бюджетов и экономической стабильности регионов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</w:t>
            </w:r>
          </w:p>
        </w:tc>
      </w:tr>
      <w:tr>
        <w:trPr>
          <w:trHeight w:val="30" w:hRule="atLeast"/>
        </w:trPr>
        <w:tc>
          <w:tcPr>
            <w:tcW w:w="8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71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на 2016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2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12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13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  <w:bookmarkEnd w:id="13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3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7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 направленных расходов по бюджетным программам бюджета района на 2016 год</w:t>
      </w:r>
    </w:p>
    <w:bookmarkEnd w:id="134"/>
    <w:bookmarkStart w:name="z7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8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6933"/>
        <w:gridCol w:w="4014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236612,4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для детей до 18 лет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31510,1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24791,1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градостройтельного развития территории района и генеральных планов населенных пунктов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“Развитие регионов”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19235,4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повыплате вознаграждений и иных платежей по займам из областного бюджета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24616,9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10736,9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органом местного самоуправления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83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подлежащих к сокращению по бюджетным программам бюджета района на 2016 год</w:t>
      </w:r>
    </w:p>
    <w:bookmarkEnd w:id="136"/>
    <w:bookmarkStart w:name="z8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9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6346"/>
        <w:gridCol w:w="4453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Расходы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159097,1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“Развитие регионов”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84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уменьшению по годовому прогнозу доходов бюджета района на 2016 год</w:t>
      </w:r>
    </w:p>
    <w:bookmarkEnd w:id="138"/>
    <w:bookmarkStart w:name="z8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10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 49-3</w:t>
            </w:r>
          </w:p>
        </w:tc>
      </w:tr>
    </w:tbl>
    <w:bookmarkStart w:name="z8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подлежащих к увеличению по годовому прогнозу доходов бюджета района на 2016 год</w:t>
      </w:r>
    </w:p>
    <w:bookmarkEnd w:id="140"/>
    <w:bookmarkStart w:name="z8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11 в соответствии с решением Жалагашского районного маслихата Кызылординской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1412"/>
        <w:gridCol w:w="910"/>
        <w:gridCol w:w="6139"/>
        <w:gridCol w:w="29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90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142"/>
    <w:bookmarkStart w:name="z90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12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0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“23” декабря 2015 года №49-3</w:t>
            </w:r>
          </w:p>
        </w:tc>
      </w:tr>
    </w:tbl>
    <w:bookmarkStart w:name="z91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направленных органам местного самоуправления из бюджета района на 2016 год по поселку и сельским округам</w:t>
      </w:r>
    </w:p>
    <w:bookmarkEnd w:id="144"/>
    <w:bookmarkStart w:name="z91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13 в соответствии с решением Жалагашского районного маслихата Кызылординской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сельских округов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Жалагаш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Аккыр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Аламесек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Аккум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Бухарбай батыр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Енбек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Шаменов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Каракеткен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селького округа Тан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Мадениет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Макпалкол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Жанадария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Мырзабай ахун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Жанаталап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“23” декабря 2015 года №49-3</w:t>
            </w:r>
          </w:p>
        </w:tc>
      </w:tr>
    </w:tbl>
    <w:bookmarkStart w:name="z97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трансфертов на развитие выделенных в бюджет района на 2016 год из областного бюджета</w:t>
      </w:r>
    </w:p>
    <w:bookmarkEnd w:id="146"/>
    <w:bookmarkStart w:name="z9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14 в соответствии с решением Жалагашского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Жалагашского районного маслихата Кызылординской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01.01.2016).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1916"/>
        <w:gridCol w:w="1878"/>
        <w:gridCol w:w="37"/>
        <w:gridCol w:w="199"/>
        <w:gridCol w:w="3180"/>
        <w:gridCol w:w="3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8"/>
        </w:tc>
        <w:tc>
          <w:tcPr>
            <w:tcW w:w="3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9"/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