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60a5" w14:textId="36e6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Жалагашского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декабря 2015 года № 49-11. Зарегистрировано Департаментом юстиции Кызылординской области 21 января 2016 года № 5314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“О нормативных правовых актах”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решений Жалагашского районного маслихата, в которые вносятся изменения и дополнения.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ХLIХ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“Управление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Кызылординской области”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Дельмуханов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“23”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Жалагашского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2015 года № 49-11</w:t>
            </w:r>
          </w:p>
        </w:tc>
      </w:tr>
    </w:tbl>
    <w:bookmarkStart w:name="z2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Жалагашского районного маслихата в которые вносятся изменения и дополнения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решении Жалагашского районного маслихата от 26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11-8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жилищной помощи” (зарегистрировано в Реестре государственной регистрации нормативных правовых актов за номером 4328, опубликовано в газете “Жалағаш жаршысы” от 03 ноября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“Доля предельно допустимых расходов в пределах установленных норм устанавливается в размере 10 процентов от совокупного дохода семьи (гражданина).”.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решении Жалагашского районного маслихата от 25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31-5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социальной помощи, установления размеров и определения перечня отдельных категорий нуждающихся граждан” (зарегистрировано в Реестре государственной регистрации нормативных правовых актов за номером 4679, опубликовано в газете “Жалағаш жаршысы” от 31 мая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 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3) и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“3) 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“9) уполномоченная организация – Кызылординский областной филиал Республиканского государственного казенного предприятия “Государственный центр по выплате пенсии” Министерства здравоохранения и социального развития населения Республики Казахстан;”;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6-1), 6-2), 10-1), 10-2)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“6-1)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6-2) социальный контракт активизации семьи – соглашение между трудоспособным физическим лицом, выступающим от имени семьи для назначения обусловленной денежной помощи, и Администратором, определяющее права и обязанности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10-1) претендент – лицо, обращающееся от себя и от имени семьи за назначением обусловленной денежной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10-2)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“1) 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показателя;”;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разделом 3-1 следующего сожержания: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“3-1. Социальная помощь на основе социального контракта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23-1. Социальная помощь на основе социального контракта (ОДП)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трудоспособных, и на срок действия социального контракта активизации семьи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23-2. Размер ОДП на каждого члена семьи (лица) определяется как разница между среднедушевым доходом семьи (лица) и 60 процентов от величины прожиточного минимума, за исключением получателей адресной социальной помощи и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23-3. Среднедушевой доход исчисляется путем деления совокупного дохода, полученного за 3 (три) месяца, предшествующих месяцу обращения за назначением ОДП, на число членов семьи и на 3 (три) месяца, за исключением получателей адресной социальной помощи,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23-4. Претендент для назначения ОДП от себя лично либо от имени семьи обращается в уполномоченный орган или к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согласия претендента на назначение ОДП проводится собеседование с заполнением листа собеседования согласно 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23-5. Претендент, подписавший лист собеседования, заполняет заявление для назначения ОДП, анкету о семейном и материальном положении согласно приложениям 5, 6 к настоящим Правилам с приложением: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сведений о составе семьи по форме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 или адресной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23-6. Представление документов, указанных в подпунктах 1), 2), 3), 4) пункта 23-5 Правил, не требуется в случаях, если заявитель в момент обращения является получателем государственной адресной социальной помощи и (или) государственного пособия на детей до восемнадцати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23-7. Уполномоченный орган в течение 2 (двух)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23-8. Участковые комиссии в течение 3 (трех) рабочих дней со дня поступления документов проводят обследование материального положения заявителя, составляют акт обследования по форме согласно приложению 7 к настоящим Правилам, готовят заключение участковой комиссии по форме, согласно приложению 3 к настоящим Правилам и передают его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23-9. После определения права на социальную помощь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формам, утвержденным приказом Министра здравоохранения и социального развития Республики Казахстан от 23 февраля 2015 года № 88 “Об утверждении форм социального контракта активизации семьи и индивидуального плана помощи семье” (зарегистрирован в Министерстве юстиции Республики Казахстан 17 марта 2015 года № 10474).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23-11. Социальный контракт активизации семьи содержит обязательства сторон, а также прохождение скрининговых осмотров, приверженность к лечению при наличии социально значимых заболеваний (алкоголизм, наркомания, туберкулез), постановку на учет в женской консультации до 12 недель беременности и наблюдение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23-12. Социальный контракт активизации семьи заключается на 6 (шесть) месяцев с возможностью пролонгации еще на 6 (шесть) месяцев, но не более 1 (одного)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социальной помощи на основе социального контракта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23-13. Участие в государственных мерах содействия занятости является обязательным условием для трудоспособных членов семьи,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стационарного, амбулаторного лечения (при предоставлении подтверждающих документов из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осуществления кроме основного (ых) претендента 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23-14. Мониторинг и учет предоставления социальной помощи уполномоченный орган проводит с использованием базы данных автоматизированной информационной системы “Е-Собес” или “Социальная помощь”.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23-15. Выплата ОДП осуществляется уполномоченным органом путем перечисления на банковские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23-16. Уполномоченный орган прекращает выплату ОДП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“Өрлеу”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поступления сведений об освобожденных и отстраненных опекунах (попечителях).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 1,2,3,4 к настоящему решению.”;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решении Жалагашского районного маслихата от 23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46-10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Методики ежегодной оценки деятельности административных государственных служащих корпуса “Б” государственного учреждения “Аппарат Жалагашского районного маслихата” (зарегистрировано в Реестре государственной регистрации нормативных правовых актов за номером 5173, опубликовано в газете “Жалағаш жаршысы” от 21 октября 2015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“В соответствии с Законом Республики Казахстан от 23 января 2001 года “О местном государственном управлении и самоуправлении в Республике Казахстан” и Законом Республики Казахстан от 23 ноября 2015 года “О государственной службе Республики Казахстан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утратило силу решением Жалагашского районного маслихата Кызылординской области от 01.02.2016 </w:t>
      </w:r>
      <w:r>
        <w:rPr>
          <w:rFonts w:ascii="Times New Roman"/>
          <w:b w:val="false"/>
          <w:i w:val="false"/>
          <w:color w:val="ff0000"/>
          <w:sz w:val="28"/>
        </w:rPr>
        <w:t>№ 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№49-11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 для назначения обусловленной денежной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заявителя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специалиста коммунального государственного учреждения “Жалагашский районный отдел занятости, социальных программ и регистрации актов гражданского состояния”___________________________________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за обусловленной денежной помощью на основе социального контракта активизации семьи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 семьи (одиноко проживающего гражданина): ________________________________________________________________________________________________________________________________________________________________________________________________________________________________ Трудовая деятельность взрослых неработающих членов семьи (места работы, должность, причины увольнения):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874"/>
        <w:gridCol w:w="2827"/>
        <w:gridCol w:w="1362"/>
        <w:gridCol w:w="2339"/>
        <w:gridCol w:w="1852"/>
        <w:gridCol w:w="875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(супруга)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Заявитель: 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Супруг(супруга):_______________________________________________________________________________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взрослые члены семьи:____________________________________________________________________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Отношения между членами семьи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Сложности в семье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Возможности (потенциал) семьи – специалиста коммунального государственного учреждения “Жалагашский районный отдел занятости, социальных программ и регистрации актов гражданского состояния”_____________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Проблемы, беспокойства (трудности на сегодняшний день), что мешает________________________________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Желания семьи (одиноко проживающего гражданина)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“Жалагашский районный отдел занятости,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социальных программ и регистрации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состояния” Участник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(подпись) 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(дата) _________________(дата)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№49-11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обусловленной денежной помощи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5247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Коммунальное государственное учреждение “Жалагашский районный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занятости, социальных программ и регистрации актов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состояния”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(населенный пункт, район, область)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(Ф.И.О. заявителя)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проживающего по адресу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(населенный пункт, 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(улица, № дома и квартиры,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уд. личности №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выдачи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ИИН 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Прошу принять меня (мою семью) в проект и назначить обусловленную денежную помощь на основании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 информирован(а) о том, что представляемая мной информация конфиденциальна и будет использоваться исключительно для реализации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Моя семья (включая меня) состоит из 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в составе семьи обязуюсь в течение пятнадцати рабочих дней сообщить о них. Предупрежден(а) об ответственности за представление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Одновременно при наличии права прошу оказать мне и членам моей семье: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жилищную помощь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специальные социальные услуги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меры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специалиста жестового языка)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социальную помощь по решению местных представительных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"____" __________ 20__ г.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служебных отметок Коммунального государственного учреждения “Жалагашский районный отдел занятости, социальных программ и регистрации актов гражданского состояния”___________________________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 приняты "____" __________ 20__ г.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(Ф.И.О. и подпись лица,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_______Регистрационный номер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с прилагаемыми документами передано в участковую комиссию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Принято "__"________ 20__ г. ___________________________ Ф.И.О. и подпись члена участковой комиссии,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Отметка уполномоченного органа о дате приема документов от акима поселка, села, сельского округа "__"_________ 20__ г., Ф.И.О., должность, подпись лица, принявшего документы__________________________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 _ _ _ _ _ _ _ _ _ _ 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гр. _________________________ с прилагаемыми документами в количестве ___ штук, регистрационным номером семьи __________________ принято "____"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Ф.И.О., должность, подпись лица, принявшего документы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№49-11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05"/>
        <w:gridCol w:w="305"/>
        <w:gridCol w:w="5369"/>
        <w:gridCol w:w="2355"/>
        <w:gridCol w:w="33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Посещают ли дети дошкольного возраста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доходах заявителя и членов семьи за 12 месяцев, предшествующих месяцу обращения заобусловленной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2343"/>
        <w:gridCol w:w="4947"/>
        <w:gridCol w:w="839"/>
        <w:gridCol w:w="839"/>
        <w:gridCol w:w="839"/>
        <w:gridCol w:w="539"/>
        <w:gridCol w:w="539"/>
        <w:gridCol w:w="540"/>
      </w:tblGrid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* Жилищно-бытовые условия семьи: жилая площадь: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кв. м; форма собственности: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 комнат без кухни, кладовых и коридора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качество жилища (в нормальном состоянии, ветхий, аварийный, без ремонта)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юрта)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благоустройство жилища (водопровод, туалет, канализация, отопление, газ, ванна, лифт, телефон и т.д.)____________________________________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9713"/>
        <w:gridCol w:w="1294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супруг (супруга)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дети 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родственники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ребенком-инвалидом до 16 лет (детьми-инвалидами до 16 лет) специальных социальных услуг:________________________________________________________________________________________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не хватает даже на питание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хватает только на питание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хватает только на питание и предметы первой необходимости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нет возможности обеспечивать детей одеждой, обувью и школьными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каких активных мерах содействия занятости Вы можете принять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трудоустройство на имеющиеся вакансии;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трудоустройство на рабочие места в рамках реализуемых инфраструктурных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микрокредитование;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профобучение (подготовка, переподготовка, повышение квалификации);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трудоустройство на социальное рабочее место;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участие в "Молодежной практике";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 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Жалагашского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№49-11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20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участковой комиссией материального положения заявителя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от "___"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Ф.И.О.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Состав семьи (учитываются фактически проживающие в семье)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887"/>
        <w:gridCol w:w="419"/>
        <w:gridCol w:w="887"/>
        <w:gridCol w:w="419"/>
        <w:gridCol w:w="1121"/>
        <w:gridCol w:w="419"/>
        <w:gridCol w:w="653"/>
        <w:gridCol w:w="2057"/>
        <w:gridCol w:w="5019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Занятость, место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 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регистрации в органах занятости в качестве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Всего трудоспособных _________ человек. Зарегистрированы в качестве безработного _______ человек. Незанятые по причинам, предусмотренным подпунктом 2) пункта 2статьи 2 Закона Республики Казахстан "О государственной адресной социальной помощи" _______ человек.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причины незанятости (в розыске, в местах лишения свободы) ____________ человек. Количество несовершеннолетних детей 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обучающихся на полном государственном обеспечении _____человек;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Наличие социального контракта утвержденного Центром занятости: 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1. (Ф.И.О.)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2. (Ф.И.О.)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9. Получение обусловленных денежных пособий из общественного фонда "Бота":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беременные и кормящие женщины __ чел;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дети от 4 до 6 лет __ чел;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дети с ограниченными возможностями __ чел;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молодежь от 16 до 19 лет ___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10. Условия проживания (общежитие, арендное, приватизированное жилье, служебное жилье, жилой кооператив, индивидуальный жилой дом или иное нужное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комнат без кухни, кладовой и коридора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на содержание жилья в месяц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11. 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221"/>
        <w:gridCol w:w="459"/>
        <w:gridCol w:w="1229"/>
        <w:gridCol w:w="5932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Наличие: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автотранспорта (марка, год выпуска, правоустанавливающий документ, заявленные доходы от его эксплуатации)__________________________________________________________________________________________________________________________________________________________________________________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иного жилья, кроме занимаемого в настоящее время (заявленные доходы от его эксплуатации)___________________________________________________________________________________13.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Видимые признаки нуждаемости (состояние мебели, жилья, электропроводки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Видимые признаки благополучия (тарелка спутниковой антенны, кондиционер, свежий дорогой ремонт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Санитарно-эпидемиологические условия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Другие наблюдения участковой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и подпись заявителя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проведения обследования отказываюсь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и подпись заявителя (или одного из членов семьи), дата (заполняется в случае отказа заявителя от проведения обследования).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