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fdb6" w14:textId="b0af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28 января 2015 года N 776. Зарегистрировано Департаментом юстиции Кызылординской области 13 февраля 2015 года N 4866.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Айтбембета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"/>
        <w:gridCol w:w="110"/>
        <w:gridCol w:w="6040"/>
        <w:gridCol w:w="604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Тауипбаев 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21"/>
              <w:gridCol w:w="4465"/>
            </w:tblGrid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акимата Жанакорганского района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776 от 28 января 2015 года</w:t>
                  </w:r>
                </w:p>
              </w:tc>
            </w:tr>
          </w:tbl>
          <w:p/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88"/>
        <w:gridCol w:w="1051"/>
        <w:gridCol w:w="4070"/>
        <w:gridCol w:w="1411"/>
        <w:gridCol w:w="573"/>
        <w:gridCol w:w="1209"/>
        <w:gridCol w:w="120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и конкретные условия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 на общественные работы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на общественные работы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Жанакорган"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3200 штук деревьев, 2700 штук столбов.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Кыркенсе"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Кейден"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Талап"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Кожамберди"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Жанарык"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Манап"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документов.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Келинтобе"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Узгентского сельского округа"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Сунаката"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Байкенже"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Аккорганского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Бесарыкского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Суттикудукского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Жайылма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Кожакентского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Косуйенки"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Тюменьарыкского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Акуюкского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Кыраш"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Кандозского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Шалхия"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Екпинди"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Коктюбе"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Каратобиского сельского округа 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Машбек Налибаев"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