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54c62" w14:textId="cc54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группам, проживающих на территории Жанакорганского района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06 февраля 2015 года N 781. Зарегистрировано Департаментом юстиции Кызылординской области 25 февраля 2015 года N 4883.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управлений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дополнительный перечень лиц, относящихся к целевым группам, проживающих на территории Жанакорганского района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Айтбембета Б.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0"/>
        <w:gridCol w:w="110"/>
        <w:gridCol w:w="6040"/>
        <w:gridCol w:w="604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Жанакорганского района</w:t>
            </w:r>
          </w:p>
          <w:bookmarkEnd w:id="4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Тауипбаев С.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21"/>
              <w:gridCol w:w="4465"/>
            </w:tblGrid>
            <w:tr>
              <w:trPr>
                <w:trHeight w:val="30" w:hRule="atLeast"/>
              </w:trPr>
              <w:tc>
                <w:tcPr>
                  <w:tcW w:w="75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6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к постановлению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6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акимата Жанакорганского района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6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"06" февраля 2015 года № 781</w:t>
                  </w:r>
                </w:p>
              </w:tc>
            </w:tr>
          </w:tbl>
          <w:p/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 относящихся к целевым группам проживающих на территории Жанакорганского района на 2015 год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Безработные лица старше 50 лет.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Лица из семей, где нет ни одного работника.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Лица, длительно времья более одного года не работающие.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Выпускники учебных заведений технического и профессионального образования.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