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1d03" w14:textId="4d51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"Жанакорганский районный отдел экономики и бюджетного планирование"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21 апреля 2015 года № 63. Зарегистрировано Департаментом юстиции Кызылординской области 04 мая 2015 года № 4971. Утратило силу постановлением Жанакорганского районного акимата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 "Жанакорганский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 заместителя акима Жанакорганского района Идирисова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Рустемов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"21" апреля 2015 года № 63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"Жанакорганский районный отдел экономики и бюджетного планирования".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является государственным органом Республики Казахстан, осуществляющим руководство в сфере экономического и бюджетного планирования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"Жанакорганский районный отдел экономики и бюджетного планирования"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"Жанакорганский районный отдел экономики и бюджетного планирования"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"Жанакорганский районный отдел экономики и бюджетного планирования"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120300, Республика Казахстан, Кызылординская область, Жанакорганский район, поселок Жанакорган, улица Б .Майлина №7.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"Жанакорганский районный отдел экономики и бюджетного планирования"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органа- коммунальное государственное учреждение "Жанакорганский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"Жанакорганский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"Жанакорганский районный отдел экономики и бюджетного планирования" осуществляется из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"Жанакорганский районный отдел экономики и бюджетного планирования"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"Жанакорганский районный отдел экономики и бюджетного планирования".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"Жанакорганский районный отдел экономики и бюджетного планирования"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"Жанакорганский районный отдел экономики и бюджетного планирования":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 сфере стратегического, экономического и бюджетного планирования для формирования целостной и эффективной системы государственного планирования, ориентированной на достижении стратегических целей и реализации приоритетных задач социально-экономического развития Жанакорганского района. Участие в реализации государственной политики в области инвестиционной, внешне экономической, промышленной, региональной, торговой и социальной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 коммунального государственного учреждения "Жанакорганский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функций в сфере экономического и бюджетного планирования Жанкорганского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являясь рабочим органом Жанакорганской районной бюджетной комиссии, подготавливает материалы к заседаниям бюджетной комиссии в соответствии со сроками и с повесткой дня, определяемыми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и направление заключении по инвестиционным проектам на рассмотрение областной бюджетный комиссии, формирование перечня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программы действий акима Жанакорганского района, плана мероприятий по ее реализации и контроль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программы развития территорий на соответствующий период, разработка и мониторинг мероприятий по ее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и реализация стратегии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и реализации стратегических целей и приоритетов, основных направлений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планировании и формировании основных направлений и приоритетов денежно-кредитной и налогово-финансовой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программ по поручению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коммунального государственного учреждения "Жанакорганский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постановление о реализации решения маслихата района о бюджете района на соответстующий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и представляет на утверждение маслихата программу развития района, обеспечивает ее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 разрабатывает прогноз социально-экономического развития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программу развития территории на пятилетный период на основе стратегических и программных документов Республики Казахстан,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проект решения районного маслихата об объемах трансфертов общего характера между областным бюджетом и бюджетом района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функции рабочего органа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осуществляеть прогнозирование поступлений в бюджет района с учетом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и формирует проекты бюджета района и направляет на рассмотрение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основе предложений бюджетной комисии района, разрабатывает проект районного бюджета и представляет его на рассмотрение в районный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проекты постановления акимата района о реализации решения районного маслихата о районном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коммунального государственного учреждения "Жанакорганский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за реализацией стратегических планов социально-экономического развития и плана мероприятий по реализации плана действий акима района исполнительными органами,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установленные отделом сроки информацию от государственных учреждений исполнительных органов, предприятий и организаций независимо от форм собственности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получать от государственных органов, финансируемых из бюджета района, ежемесячные отчеты об исполнении годовой сметы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знакомиться с документацией, относящейся к вопросам исполнения бюджета района,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рассмотривать обращения, направленных физическими и юридическими лицами, контралировать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организовывать прием физических лиц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реализовать иные обязанности, предусмотренные действующим законодательстом.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"Жанакорганский районный отдел экономики и бюджетного планирования"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"Жанакорганский районный отдел экономики и бюджетного планирования"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"Жанакорганский районный отдел экономики и бюджетного планирования" назначается на должность и освобождается от должности акимом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"Жанакорганский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заведующих сектором 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должность и освобождает от должности работников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и применяет меры поощрения на сотрудников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 и иных организациях в соответствии с действующим законодательстом;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а также несет персональную ответственность за принятые меры, направленные против коррупционных действий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не противоречащие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"Жанакорганский районный отдел экономики и бюджетного планирования"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"Жанакорганский районный отдел экономики и бюджетного планирования"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закрепленное за коммунальным государственным учреждением "Жанакорганский районный отдел экономики и бюджетного планирования"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"Жанакорганский районный отдел экономики и бюджетного планирования"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Жанакорганского района осуществлят контроль за эффективностью использования и сохранность переданного коммунальному государственному учреждению "Жанакорганский районный отдел экономики и бюджетного планирования"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Жанакорганского района закрепленного за коммунальным государственным учреждением "Жанакорганский районный отдел экономики и бюджетного планирования"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"Жанакорганский районный отдел экономики и бюджетного планирования"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