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6ed88" w14:textId="c86ed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25 декабря 2014 года № 254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17 июля 2015 года № 296. Зарегистрировано Департаментом юстиции Кызылординской области 28 июля 2015 года № 5073.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Жанакорганского района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Жанакорганского района от 25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2015-2017 годы" (зарегистрированного в Реестре государственной регистрации нормативных правовых актов за №4835, опубликованного 24 января 2015 года в №6 газете "Жаңақорған тынысы")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2015-2017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9 966 765,7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2 428 586,7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61 072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28 432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7 448 675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10 038 364,2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176 489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217 029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40 540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44 152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44 152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- 292 239,5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- 292 239,5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217 029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40 540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115 750,5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первого официального опубликования и распространяется на 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ХХХХІІІ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Жанакорганского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Ыскаков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внеочередной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ХХХХІІІ сессии Жанакорганского районного маслихата от 17 июля 2015 года №296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очередной ХХХVІІІ сессии Жанакорганского районного маслихата от 25 декабря 2014 года №254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823"/>
        <w:gridCol w:w="481"/>
        <w:gridCol w:w="476"/>
        <w:gridCol w:w="224"/>
        <w:gridCol w:w="6755"/>
        <w:gridCol w:w="30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9966765,7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2428586,7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1060224,7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996837,7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665"/>
        <w:gridCol w:w="943"/>
        <w:gridCol w:w="6"/>
        <w:gridCol w:w="937"/>
        <w:gridCol w:w="6337"/>
        <w:gridCol w:w="274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10038364,2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"Даңк",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 и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использования 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бюджета (профицит)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-292239,5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бюджета (использование профицита бюджета)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внеочередной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ХХХХІІІ сессии Жанакорганского районного маслихата от 17 июля 2015 года №296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очередной ХХХVІІІ сессии Жанакорганского районного маслихата от 25 декабря 2014 года №254</w:t>
            </w:r>
          </w:p>
        </w:tc>
      </w:tr>
    </w:tbl>
    <w:bookmarkStart w:name="z3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сумм, предусмотренных на 2015 год поселкам, сельским округам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28"/>
        <w:gridCol w:w="854"/>
        <w:gridCol w:w="587"/>
        <w:gridCol w:w="454"/>
        <w:gridCol w:w="854"/>
        <w:gridCol w:w="721"/>
        <w:gridCol w:w="854"/>
        <w:gridCol w:w="587"/>
        <w:gridCol w:w="721"/>
        <w:gridCol w:w="587"/>
        <w:gridCol w:w="721"/>
        <w:gridCol w:w="854"/>
        <w:gridCol w:w="854"/>
        <w:gridCol w:w="587"/>
        <w:gridCol w:w="721"/>
        <w:gridCol w:w="854"/>
        <w:gridCol w:w="587"/>
        <w:gridCol w:w="587"/>
        <w:gridCol w:w="721"/>
        <w:gridCol w:w="988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Жанакорган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Шалкия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Кандозский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Келинтобинский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Аккорганский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Кожакентский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Озгентский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Кыркенсинский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Сунакатинский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Томенарыксий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Суттиқудыкский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Акуйыкский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Бесарыкский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Байкенжинский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Кейденский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Жанарыкский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М.Нәлибаевский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Коктобинский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Екпендинский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Манапский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Косуйенкинский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Кырашский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Кожамбердинский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с/о – сельский округ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