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00ad" w14:textId="5400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Озгент"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06 ноября 2015 года № 239. Зарегистрировано Департаментом юстиции Кызылординской области 25 ноября 2015 года № 5232.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Озгент".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ноября 2015 года № 239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Озгент"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Озгент"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сельского округа Озгент" 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сельский клуб "Озгент" коммунального государственного учреждения "Аппарат акима сельского округа Озгент";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№ 16 "Жадыра" коммунального государственного учреждения "Аппарат акима сельского округа Озгент".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Озгент" 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Озгент" 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Озгент" 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Озгент"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Озгент"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Озгент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Озгент"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120309, Республика Казахстан, Кызылординская область, Жанакорганский район, село Озгент, улица Усен Ата, № 13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Озгент":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Озгент".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Озгент"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Озгент".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Озгент"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Озгент"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Озгент".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Озгент"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Озгент"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Озгент"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Озгент"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Озгент"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Озгент":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Озгент"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коммунального государственного учреждения "Аппарат акима сельского округа Озгент"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Озгент"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Озгент"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"Аппарат акима сельского округа Озгент"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"Аппарат акима сельского округа Озгент"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Озгент"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учреждения "Аппарат акима сельского округа Озгент" и его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сельский клуб "Озгент" коммунального государственного учреждения "Аппарат акима сельского округа Озгент";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детский сад № 16 "Жадыра" коммунального государственного учреждения "Аппарат акима сельского округа Озгент".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