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9164" w14:textId="bde9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Жанакорган Жанакорганского района Кызылординской области от 14 июля 2015 года № 931. Зарегистрировано Департаментом юстиции Кызылординской области 17 июля 2015 года № 5061. Утратило силу решением акима поселка Жанакорган Жанакорганского района Кызылординской области от 30 сентября 2015 года № 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поселка Жанакорган Жанакорганского района Кызылординской области от 30.09.2015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10 июля 2002 года "О ветеринарии" и на основании представления государственного учреждения "Жанакорганская районная территориальная инспекция Комитета ветеринарного контроля и надзора Министерства сельского хозяйства Республика Казахстан" от 13 июля 2015 года № 129 аким поселка Жанакорган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территорий поселка Жанакорган Жанакорганского района, в связи с возникновением заболевания "Инфекционная энтеротоксемия овец" и "Пастереллез" среди мелкого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государственному учреждению "Жанакорганская районная территориальная инспекция Комитета ветеринарного контроля и надзора Министерства сельского хозяйства Республики Казахстан" принять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решения возложить на главного специалиста коммунального государственного учреждения "Аппарат акима поселка Жанакорган" Ауезбекова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Жанакорган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"Жанакорганская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Ахметов__________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"14" июля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