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dbfb" w14:textId="196d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"Сырдарьинский районный отдел занятости, социальных программ и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29 января 2015 года № 44. Зарегистрировано Департаментом юстиции Кызылординской области 13 февраля 2015 года № 4869. Утратило силу постановлением Сырдарьинского районного акимата Кызылординской области от 27 мая 2016 года № 168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Сырдарьинского районного акимата Кызылординской области от 27.05.2016 </w:t>
      </w:r>
      <w:r>
        <w:rPr>
          <w:rFonts w:ascii="Times New Roman"/>
          <w:b w:val="false"/>
          <w:i w:val="false"/>
          <w:color w:val="ff0000"/>
          <w:sz w:val="28"/>
        </w:rPr>
        <w:t>№ 168</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 марта 2011 года “О государственном имуществе” акимат Сырдарьинского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"Сырдарьинский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настоящего постановления возложить на заместителя акима Сырдарьинского района Ажикенова Е.</w:t>
      </w:r>
      <w:r>
        <w:br/>
      </w:r>
      <w:r>
        <w:rPr>
          <w:rFonts w:ascii="Times New Roman"/>
          <w:b w:val="false"/>
          <w:i w:val="false"/>
          <w:color w:val="000000"/>
          <w:sz w:val="28"/>
        </w:rPr>
        <w:t xml:space="preserve">
      3. </w:t>
      </w:r>
      <w:r>
        <w:rPr>
          <w:rFonts w:ascii="Times New Roman"/>
          <w:b w:val="false"/>
          <w:i w:val="false"/>
          <w:color w:val="000000"/>
          <w:sz w:val="28"/>
        </w:rPr>
        <w:t xml:space="preserve">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Казантаев Г.</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акимата Сырдарьинского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января 2015 года № 44</w:t>
            </w:r>
          </w:p>
        </w:tc>
      </w:tr>
    </w:tbl>
    <w:bookmarkStart w:name="z12" w:id="0"/>
    <w:p>
      <w:pPr>
        <w:spacing w:after="0"/>
        <w:ind w:left="0"/>
        <w:jc w:val="left"/>
      </w:pPr>
      <w:r>
        <w:rPr>
          <w:rFonts w:ascii="Times New Roman"/>
          <w:b/>
          <w:i w:val="false"/>
          <w:color w:val="000000"/>
        </w:rPr>
        <w:t xml:space="preserve"> Положение коммунального государственного учреждения "Сырдарьинский районный отдел занятости, социальных программ и регистрации актов гражданского состояния"</w:t>
      </w:r>
    </w:p>
    <w:bookmarkEnd w:id="0"/>
    <w:bookmarkStart w:name="z1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Коммунальное государственное учреждение "Сырдарьинский районный отдел занятости, социальных программ и регистрации актов гражданского состояния" (далее - Отдел) является государственным органом, осуществляющим руководство в сфере занятости, социальных программ и регистрации актов гражданского состояния Сырдарьинского района, финансируемое из средств местного бюджета.</w:t>
      </w:r>
      <w:r>
        <w:br/>
      </w:r>
      <w:r>
        <w:rPr>
          <w:rFonts w:ascii="Times New Roman"/>
          <w:b w:val="false"/>
          <w:i w:val="false"/>
          <w:color w:val="000000"/>
          <w:sz w:val="28"/>
        </w:rPr>
        <w:t xml:space="preserve">
      2. </w:t>
      </w:r>
      <w:r>
        <w:rPr>
          <w:rFonts w:ascii="Times New Roman"/>
          <w:b w:val="false"/>
          <w:i w:val="false"/>
          <w:color w:val="000000"/>
          <w:sz w:val="28"/>
        </w:rPr>
        <w:t xml:space="preserve"> Учредителем Отдела является акимат Сырдарьинского района. Права субъекта права коммунальной собственности в отношении Отдел осуществляет государственное учреждение "Сырдарьинский районный финансовый отдел".</w:t>
      </w:r>
      <w:r>
        <w:br/>
      </w:r>
      <w:r>
        <w:rPr>
          <w:rFonts w:ascii="Times New Roman"/>
          <w:b w:val="false"/>
          <w:i w:val="false"/>
          <w:color w:val="000000"/>
          <w:sz w:val="28"/>
        </w:rPr>
        <w:t xml:space="preserve">
      3. </w:t>
      </w:r>
      <w:r>
        <w:rPr>
          <w:rFonts w:ascii="Times New Roman"/>
          <w:b w:val="false"/>
          <w:i w:val="false"/>
          <w:color w:val="000000"/>
          <w:sz w:val="28"/>
        </w:rPr>
        <w:t xml:space="preserve"> Отдел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 xml:space="preserve"> 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Отдел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Отдел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 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Отдела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индекс 120600, Республика Казахстан, Кызылординская область, Сырдарьинский район, поселок Теренозек, улица Амангелды Иманова, №43.</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 коммунальное государственное учреждение "Сырдарьинский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Отдела.</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Отдела осуществляется из районного бюджета.</w:t>
      </w:r>
      <w:r>
        <w:br/>
      </w:r>
      <w:r>
        <w:rPr>
          <w:rFonts w:ascii="Times New Roman"/>
          <w:b w:val="false"/>
          <w:i w:val="false"/>
          <w:color w:val="000000"/>
          <w:sz w:val="28"/>
        </w:rPr>
        <w:t xml:space="preserve">
      13. </w:t>
      </w:r>
      <w:r>
        <w:rPr>
          <w:rFonts w:ascii="Times New Roman"/>
          <w:b w:val="false"/>
          <w:i w:val="false"/>
          <w:color w:val="000000"/>
          <w:sz w:val="28"/>
        </w:rPr>
        <w:t xml:space="preserve"> 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r>
        <w:br/>
      </w:r>
      <w:r>
        <w:rPr>
          <w:rFonts w:ascii="Times New Roman"/>
          <w:b w:val="false"/>
          <w:i w:val="false"/>
          <w:color w:val="000000"/>
          <w:sz w:val="28"/>
        </w:rPr>
        <w:t>
      </w:t>
      </w:r>
      <w:r>
        <w:rPr>
          <w:rFonts w:ascii="Times New Roman"/>
          <w:b w:val="false"/>
          <w:i w:val="false"/>
          <w:color w:val="000000"/>
          <w:sz w:val="28"/>
        </w:rPr>
        <w:t>Если Отделу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Миссия, основные задачи, функции и права и обязанности Отдела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Миссия Отдела: реализация политики занятости, социальной защиты населения и государственной регистрации актов гражданского состояния. </w:t>
      </w:r>
      <w:r>
        <w:br/>
      </w:r>
      <w:r>
        <w:rPr>
          <w:rFonts w:ascii="Times New Roman"/>
          <w:b w:val="false"/>
          <w:i w:val="false"/>
          <w:color w:val="000000"/>
          <w:sz w:val="28"/>
        </w:rPr>
        <w:t xml:space="preserve">
      15. </w:t>
      </w:r>
      <w:r>
        <w:rPr>
          <w:rFonts w:ascii="Times New Roman"/>
          <w:b w:val="false"/>
          <w:i w:val="false"/>
          <w:color w:val="000000"/>
          <w:sz w:val="28"/>
        </w:rPr>
        <w:t xml:space="preserve"> Задачи:</w:t>
      </w:r>
      <w:r>
        <w:br/>
      </w:r>
      <w:r>
        <w:rPr>
          <w:rFonts w:ascii="Times New Roman"/>
          <w:b w:val="false"/>
          <w:i w:val="false"/>
          <w:color w:val="000000"/>
          <w:sz w:val="28"/>
        </w:rPr>
        <w:t xml:space="preserve">
      1) </w:t>
      </w:r>
      <w:r>
        <w:rPr>
          <w:rFonts w:ascii="Times New Roman"/>
          <w:b w:val="false"/>
          <w:i w:val="false"/>
          <w:color w:val="000000"/>
          <w:sz w:val="28"/>
        </w:rPr>
        <w:t xml:space="preserve"> реализация государственной политики в сфере труда,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 xml:space="preserve"> разработка и реализация совместно с другими отделами районного акимата районных программ;</w:t>
      </w:r>
      <w:r>
        <w:br/>
      </w:r>
      <w:r>
        <w:rPr>
          <w:rFonts w:ascii="Times New Roman"/>
          <w:b w:val="false"/>
          <w:i w:val="false"/>
          <w:color w:val="000000"/>
          <w:sz w:val="28"/>
        </w:rPr>
        <w:t xml:space="preserve">
      3) </w:t>
      </w:r>
      <w:r>
        <w:rPr>
          <w:rFonts w:ascii="Times New Roman"/>
          <w:b w:val="false"/>
          <w:i w:val="false"/>
          <w:color w:val="000000"/>
          <w:sz w:val="28"/>
        </w:rPr>
        <w:t xml:space="preserve"> участие в реализации государственной политики по снижению уровня безработицы и сокращению масштабов бедности;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осуществление контроля за соблюдением законодательства по вопросам занятости в пределах предоставленных полномочий;</w:t>
      </w:r>
      <w:r>
        <w:br/>
      </w:r>
      <w:r>
        <w:rPr>
          <w:rFonts w:ascii="Times New Roman"/>
          <w:b w:val="false"/>
          <w:i w:val="false"/>
          <w:color w:val="000000"/>
          <w:sz w:val="28"/>
        </w:rPr>
        <w:t xml:space="preserve">
      5) </w:t>
      </w:r>
      <w:r>
        <w:rPr>
          <w:rFonts w:ascii="Times New Roman"/>
          <w:b w:val="false"/>
          <w:i w:val="false"/>
          <w:color w:val="000000"/>
          <w:sz w:val="28"/>
        </w:rPr>
        <w:t xml:space="preserve"> организация трудового посредничества через уполномоченный орган и частное агенство занятости;</w:t>
      </w:r>
      <w:r>
        <w:br/>
      </w:r>
      <w:r>
        <w:rPr>
          <w:rFonts w:ascii="Times New Roman"/>
          <w:b w:val="false"/>
          <w:i w:val="false"/>
          <w:color w:val="000000"/>
          <w:sz w:val="28"/>
        </w:rPr>
        <w:t xml:space="preserve">
      6) </w:t>
      </w:r>
      <w:r>
        <w:rPr>
          <w:rFonts w:ascii="Times New Roman"/>
          <w:b w:val="false"/>
          <w:i w:val="false"/>
          <w:color w:val="000000"/>
          <w:sz w:val="28"/>
        </w:rPr>
        <w:t xml:space="preserve"> реализация государственной политики занятости населения на районном уровне;</w:t>
      </w:r>
      <w:r>
        <w:br/>
      </w:r>
      <w:r>
        <w:rPr>
          <w:rFonts w:ascii="Times New Roman"/>
          <w:b w:val="false"/>
          <w:i w:val="false"/>
          <w:color w:val="000000"/>
          <w:sz w:val="28"/>
        </w:rPr>
        <w:t xml:space="preserve">
      7) </w:t>
      </w:r>
      <w:r>
        <w:rPr>
          <w:rFonts w:ascii="Times New Roman"/>
          <w:b w:val="false"/>
          <w:i w:val="false"/>
          <w:color w:val="000000"/>
          <w:sz w:val="28"/>
        </w:rPr>
        <w:t xml:space="preserve"> реабилитация инвалидов и ветеранов;</w:t>
      </w:r>
      <w:r>
        <w:br/>
      </w:r>
      <w:r>
        <w:rPr>
          <w:rFonts w:ascii="Times New Roman"/>
          <w:b w:val="false"/>
          <w:i w:val="false"/>
          <w:color w:val="000000"/>
          <w:sz w:val="28"/>
        </w:rPr>
        <w:t xml:space="preserve">
      8) </w:t>
      </w:r>
      <w:r>
        <w:rPr>
          <w:rFonts w:ascii="Times New Roman"/>
          <w:b w:val="false"/>
          <w:i w:val="false"/>
          <w:color w:val="000000"/>
          <w:sz w:val="28"/>
        </w:rPr>
        <w:t xml:space="preserve"> 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взаимодействие с общественными организациями, неправительственными организациями, обществами, Советами ветеранов войны и труда;</w:t>
      </w:r>
      <w:r>
        <w:br/>
      </w:r>
      <w:r>
        <w:rPr>
          <w:rFonts w:ascii="Times New Roman"/>
          <w:b w:val="false"/>
          <w:i w:val="false"/>
          <w:color w:val="000000"/>
          <w:sz w:val="28"/>
        </w:rPr>
        <w:t xml:space="preserve">
      10) </w:t>
      </w:r>
      <w:r>
        <w:rPr>
          <w:rFonts w:ascii="Times New Roman"/>
          <w:b w:val="false"/>
          <w:i w:val="false"/>
          <w:color w:val="000000"/>
          <w:sz w:val="28"/>
        </w:rPr>
        <w:t xml:space="preserve"> обеспечение государственной регистрации актов гражданского состояния, а также реализации программ в сфере занятости и социальной защиты населения;</w:t>
      </w:r>
      <w:r>
        <w:br/>
      </w:r>
      <w:r>
        <w:rPr>
          <w:rFonts w:ascii="Times New Roman"/>
          <w:b w:val="false"/>
          <w:i w:val="false"/>
          <w:color w:val="000000"/>
          <w:sz w:val="28"/>
        </w:rPr>
        <w:t xml:space="preserve">
      16.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r>
        <w:br/>
      </w:r>
      <w:r>
        <w:rPr>
          <w:rFonts w:ascii="Times New Roman"/>
          <w:b w:val="false"/>
          <w:i w:val="false"/>
          <w:color w:val="000000"/>
          <w:sz w:val="28"/>
        </w:rPr>
        <w:t xml:space="preserve">
      2) </w:t>
      </w:r>
      <w:r>
        <w:rPr>
          <w:rFonts w:ascii="Times New Roman"/>
          <w:b w:val="false"/>
          <w:i w:val="false"/>
          <w:color w:val="000000"/>
          <w:sz w:val="28"/>
        </w:rPr>
        <w:t xml:space="preserve"> реализация предложений по регулированию системы социального партнерства в области социальных и трудовых отношений, кординация и обеспечение работы трехсторонных комиссий по социальному партнерству; </w:t>
      </w:r>
      <w:r>
        <w:br/>
      </w:r>
      <w:r>
        <w:rPr>
          <w:rFonts w:ascii="Times New Roman"/>
          <w:b w:val="false"/>
          <w:i w:val="false"/>
          <w:color w:val="000000"/>
          <w:sz w:val="28"/>
        </w:rPr>
        <w:t xml:space="preserve">
      3) </w:t>
      </w:r>
      <w:r>
        <w:rPr>
          <w:rFonts w:ascii="Times New Roman"/>
          <w:b w:val="false"/>
          <w:i w:val="false"/>
          <w:color w:val="000000"/>
          <w:sz w:val="28"/>
        </w:rPr>
        <w:t xml:space="preserve"> реализация мер по системе оплаты труда организаций и государственных предприятий;</w:t>
      </w:r>
      <w:r>
        <w:br/>
      </w:r>
      <w:r>
        <w:rPr>
          <w:rFonts w:ascii="Times New Roman"/>
          <w:b w:val="false"/>
          <w:i w:val="false"/>
          <w:color w:val="000000"/>
          <w:sz w:val="28"/>
        </w:rPr>
        <w:t xml:space="preserve">
      4) </w:t>
      </w:r>
      <w:r>
        <w:rPr>
          <w:rFonts w:ascii="Times New Roman"/>
          <w:b w:val="false"/>
          <w:i w:val="false"/>
          <w:color w:val="000000"/>
          <w:sz w:val="28"/>
        </w:rPr>
        <w:t xml:space="preserve"> 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r>
        <w:br/>
      </w:r>
      <w:r>
        <w:rPr>
          <w:rFonts w:ascii="Times New Roman"/>
          <w:b w:val="false"/>
          <w:i w:val="false"/>
          <w:color w:val="000000"/>
          <w:sz w:val="28"/>
        </w:rPr>
        <w:t xml:space="preserve">
      5) </w:t>
      </w:r>
      <w:r>
        <w:rPr>
          <w:rFonts w:ascii="Times New Roman"/>
          <w:b w:val="false"/>
          <w:i w:val="false"/>
          <w:color w:val="000000"/>
          <w:sz w:val="28"/>
        </w:rPr>
        <w:t xml:space="preserve"> 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r>
        <w:br/>
      </w:r>
      <w:r>
        <w:rPr>
          <w:rFonts w:ascii="Times New Roman"/>
          <w:b w:val="false"/>
          <w:i w:val="false"/>
          <w:color w:val="000000"/>
          <w:sz w:val="28"/>
        </w:rPr>
        <w:t xml:space="preserve">
      6) </w:t>
      </w:r>
      <w:r>
        <w:rPr>
          <w:rFonts w:ascii="Times New Roman"/>
          <w:b w:val="false"/>
          <w:i w:val="false"/>
          <w:color w:val="000000"/>
          <w:sz w:val="28"/>
        </w:rPr>
        <w:t xml:space="preserve"> 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r>
        <w:br/>
      </w:r>
      <w:r>
        <w:rPr>
          <w:rFonts w:ascii="Times New Roman"/>
          <w:b w:val="false"/>
          <w:i w:val="false"/>
          <w:color w:val="000000"/>
          <w:sz w:val="28"/>
        </w:rPr>
        <w:t xml:space="preserve">
      7) </w:t>
      </w:r>
      <w:r>
        <w:rPr>
          <w:rFonts w:ascii="Times New Roman"/>
          <w:b w:val="false"/>
          <w:i w:val="false"/>
          <w:color w:val="000000"/>
          <w:sz w:val="28"/>
        </w:rPr>
        <w:t xml:space="preserve"> разработка и реализация программ обеспечения занятости населения;</w:t>
      </w:r>
      <w:r>
        <w:br/>
      </w:r>
      <w:r>
        <w:rPr>
          <w:rFonts w:ascii="Times New Roman"/>
          <w:b w:val="false"/>
          <w:i w:val="false"/>
          <w:color w:val="000000"/>
          <w:sz w:val="28"/>
        </w:rPr>
        <w:t xml:space="preserve">
      8) </w:t>
      </w:r>
      <w:r>
        <w:rPr>
          <w:rFonts w:ascii="Times New Roman"/>
          <w:b w:val="false"/>
          <w:i w:val="false"/>
          <w:color w:val="000000"/>
          <w:sz w:val="28"/>
        </w:rPr>
        <w:t xml:space="preserve"> прогнозирование ситуации на рынке труда, спроса и предложений рабочей силы;</w:t>
      </w:r>
      <w:r>
        <w:br/>
      </w:r>
      <w:r>
        <w:rPr>
          <w:rFonts w:ascii="Times New Roman"/>
          <w:b w:val="false"/>
          <w:i w:val="false"/>
          <w:color w:val="000000"/>
          <w:sz w:val="28"/>
        </w:rPr>
        <w:t xml:space="preserve">
      9) </w:t>
      </w:r>
      <w:r>
        <w:rPr>
          <w:rFonts w:ascii="Times New Roman"/>
          <w:b w:val="false"/>
          <w:i w:val="false"/>
          <w:color w:val="000000"/>
          <w:sz w:val="28"/>
        </w:rPr>
        <w:t xml:space="preserve"> формирование сети подготовки и переподготовки безработных и незанятого населения;</w:t>
      </w:r>
      <w:r>
        <w:br/>
      </w:r>
      <w:r>
        <w:rPr>
          <w:rFonts w:ascii="Times New Roman"/>
          <w:b w:val="false"/>
          <w:i w:val="false"/>
          <w:color w:val="000000"/>
          <w:sz w:val="28"/>
        </w:rPr>
        <w:t xml:space="preserve">
      10) </w:t>
      </w:r>
      <w:r>
        <w:rPr>
          <w:rFonts w:ascii="Times New Roman"/>
          <w:b w:val="false"/>
          <w:i w:val="false"/>
          <w:color w:val="000000"/>
          <w:sz w:val="28"/>
        </w:rPr>
        <w:t xml:space="preserve"> 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 </w:t>
      </w:r>
      <w:r>
        <w:br/>
      </w:r>
      <w:r>
        <w:rPr>
          <w:rFonts w:ascii="Times New Roman"/>
          <w:b w:val="false"/>
          <w:i w:val="false"/>
          <w:color w:val="000000"/>
          <w:sz w:val="28"/>
        </w:rPr>
        <w:t xml:space="preserve">
      11) </w:t>
      </w:r>
      <w:r>
        <w:rPr>
          <w:rFonts w:ascii="Times New Roman"/>
          <w:b w:val="false"/>
          <w:i w:val="false"/>
          <w:color w:val="000000"/>
          <w:sz w:val="28"/>
        </w:rPr>
        <w:t xml:space="preserve"> назначение социальной помощи на приобретение топлива специалистам социальной сферы проживающим в сельской местности;</w:t>
      </w:r>
      <w:r>
        <w:br/>
      </w:r>
      <w:r>
        <w:rPr>
          <w:rFonts w:ascii="Times New Roman"/>
          <w:b w:val="false"/>
          <w:i w:val="false"/>
          <w:color w:val="000000"/>
          <w:sz w:val="28"/>
        </w:rPr>
        <w:t xml:space="preserve">
      12) </w:t>
      </w:r>
      <w:r>
        <w:rPr>
          <w:rFonts w:ascii="Times New Roman"/>
          <w:b w:val="false"/>
          <w:i w:val="false"/>
          <w:color w:val="000000"/>
          <w:sz w:val="28"/>
        </w:rPr>
        <w:t xml:space="preserve"> организация материального обеспечения детей инвалидов воспитывающихся и обучающихся на дому;</w:t>
      </w:r>
      <w:r>
        <w:br/>
      </w:r>
      <w:r>
        <w:rPr>
          <w:rFonts w:ascii="Times New Roman"/>
          <w:b w:val="false"/>
          <w:i w:val="false"/>
          <w:color w:val="000000"/>
          <w:sz w:val="28"/>
        </w:rPr>
        <w:t xml:space="preserve">
      13) </w:t>
      </w:r>
      <w:r>
        <w:rPr>
          <w:rFonts w:ascii="Times New Roman"/>
          <w:b w:val="false"/>
          <w:i w:val="false"/>
          <w:color w:val="000000"/>
          <w:sz w:val="28"/>
        </w:rPr>
        <w:t xml:space="preserve"> содействие и стимулирование создания дополнительных рабочих мест для социально-слабо защищенных категорий населения, в том числе инвалидов;</w:t>
      </w:r>
      <w:r>
        <w:br/>
      </w:r>
      <w:r>
        <w:rPr>
          <w:rFonts w:ascii="Times New Roman"/>
          <w:b w:val="false"/>
          <w:i w:val="false"/>
          <w:color w:val="000000"/>
          <w:sz w:val="28"/>
        </w:rPr>
        <w:t xml:space="preserve">
      14) </w:t>
      </w:r>
      <w:r>
        <w:rPr>
          <w:rFonts w:ascii="Times New Roman"/>
          <w:b w:val="false"/>
          <w:i w:val="false"/>
          <w:color w:val="000000"/>
          <w:sz w:val="28"/>
        </w:rPr>
        <w:t xml:space="preserve"> внедрение компьютезированных программ регистрации и учета безработных, поиска рабочих мест;</w:t>
      </w:r>
      <w:r>
        <w:br/>
      </w:r>
      <w:r>
        <w:rPr>
          <w:rFonts w:ascii="Times New Roman"/>
          <w:b w:val="false"/>
          <w:i w:val="false"/>
          <w:color w:val="000000"/>
          <w:sz w:val="28"/>
        </w:rPr>
        <w:t xml:space="preserve">
      15) </w:t>
      </w:r>
      <w:r>
        <w:rPr>
          <w:rFonts w:ascii="Times New Roman"/>
          <w:b w:val="false"/>
          <w:i w:val="false"/>
          <w:color w:val="000000"/>
          <w:sz w:val="28"/>
        </w:rPr>
        <w:t xml:space="preserve"> содействие работодателям на привлечение иностранной рабочей силы с учетом ситуации на рынке труда района;</w:t>
      </w:r>
      <w:r>
        <w:br/>
      </w:r>
      <w:r>
        <w:rPr>
          <w:rFonts w:ascii="Times New Roman"/>
          <w:b w:val="false"/>
          <w:i w:val="false"/>
          <w:color w:val="000000"/>
          <w:sz w:val="28"/>
        </w:rPr>
        <w:t xml:space="preserve">
      16) </w:t>
      </w:r>
      <w:r>
        <w:rPr>
          <w:rFonts w:ascii="Times New Roman"/>
          <w:b w:val="false"/>
          <w:i w:val="false"/>
          <w:color w:val="000000"/>
          <w:sz w:val="28"/>
        </w:rPr>
        <w:t xml:space="preserve"> участие в формировании государственной политики в области градостроительства, обеспечивающей доступность объектов ифраструктуры для инвалидов и престарелых граждан;</w:t>
      </w:r>
      <w:r>
        <w:br/>
      </w:r>
      <w:r>
        <w:rPr>
          <w:rFonts w:ascii="Times New Roman"/>
          <w:b w:val="false"/>
          <w:i w:val="false"/>
          <w:color w:val="000000"/>
          <w:sz w:val="28"/>
        </w:rPr>
        <w:t xml:space="preserve">
      17) </w:t>
      </w:r>
      <w:r>
        <w:rPr>
          <w:rFonts w:ascii="Times New Roman"/>
          <w:b w:val="false"/>
          <w:i w:val="false"/>
          <w:color w:val="000000"/>
          <w:sz w:val="28"/>
        </w:rPr>
        <w:t xml:space="preserve"> 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r>
        <w:br/>
      </w:r>
      <w:r>
        <w:rPr>
          <w:rFonts w:ascii="Times New Roman"/>
          <w:b w:val="false"/>
          <w:i w:val="false"/>
          <w:color w:val="000000"/>
          <w:sz w:val="28"/>
        </w:rPr>
        <w:t xml:space="preserve">
      18) </w:t>
      </w:r>
      <w:r>
        <w:rPr>
          <w:rFonts w:ascii="Times New Roman"/>
          <w:b w:val="false"/>
          <w:i w:val="false"/>
          <w:color w:val="000000"/>
          <w:sz w:val="28"/>
        </w:rPr>
        <w:t xml:space="preserve"> 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r>
        <w:br/>
      </w:r>
      <w:r>
        <w:rPr>
          <w:rFonts w:ascii="Times New Roman"/>
          <w:b w:val="false"/>
          <w:i w:val="false"/>
          <w:color w:val="000000"/>
          <w:sz w:val="28"/>
        </w:rPr>
        <w:t xml:space="preserve">
      19) </w:t>
      </w:r>
      <w:r>
        <w:rPr>
          <w:rFonts w:ascii="Times New Roman"/>
          <w:b w:val="false"/>
          <w:i w:val="false"/>
          <w:color w:val="000000"/>
          <w:sz w:val="28"/>
        </w:rPr>
        <w:t xml:space="preserve"> совершенствование и организация нормирования и оплаты труда работников отдела и его структурных подразделений в пределах своей компетенции;</w:t>
      </w:r>
      <w:r>
        <w:br/>
      </w:r>
      <w:r>
        <w:rPr>
          <w:rFonts w:ascii="Times New Roman"/>
          <w:b w:val="false"/>
          <w:i w:val="false"/>
          <w:color w:val="000000"/>
          <w:sz w:val="28"/>
        </w:rPr>
        <w:t xml:space="preserve">
      20) </w:t>
      </w:r>
      <w:r>
        <w:rPr>
          <w:rFonts w:ascii="Times New Roman"/>
          <w:b w:val="false"/>
          <w:i w:val="false"/>
          <w:color w:val="000000"/>
          <w:sz w:val="28"/>
        </w:rPr>
        <w:t xml:space="preserve"> обеспечение взаимодействия государственных, общественных, религиозных и благотворительных организаций, учреждений и предприятий, а также иностранных фирм и совместных предприятий в работе по привлечению средства для финансирования программ социальной помощи населению;</w:t>
      </w:r>
      <w:r>
        <w:br/>
      </w:r>
      <w:r>
        <w:rPr>
          <w:rFonts w:ascii="Times New Roman"/>
          <w:b w:val="false"/>
          <w:i w:val="false"/>
          <w:color w:val="000000"/>
          <w:sz w:val="28"/>
        </w:rPr>
        <w:t xml:space="preserve">
      21) </w:t>
      </w:r>
      <w:r>
        <w:rPr>
          <w:rFonts w:ascii="Times New Roman"/>
          <w:b w:val="false"/>
          <w:i w:val="false"/>
          <w:color w:val="000000"/>
          <w:sz w:val="28"/>
        </w:rPr>
        <w:t xml:space="preserve"> организация переподготовки и повышения квалификации кадров отдела;</w:t>
      </w:r>
      <w:r>
        <w:br/>
      </w:r>
      <w:r>
        <w:rPr>
          <w:rFonts w:ascii="Times New Roman"/>
          <w:b w:val="false"/>
          <w:i w:val="false"/>
          <w:color w:val="000000"/>
          <w:sz w:val="28"/>
        </w:rPr>
        <w:t xml:space="preserve">
      22) </w:t>
      </w:r>
      <w:r>
        <w:rPr>
          <w:rFonts w:ascii="Times New Roman"/>
          <w:b w:val="false"/>
          <w:i w:val="false"/>
          <w:color w:val="000000"/>
          <w:sz w:val="28"/>
        </w:rPr>
        <w:t xml:space="preserve"> рассмотрение в установленном порядке предложений, заявлений и жалоб граждан по вопросам, входящими в компетенцию отдела;</w:t>
      </w:r>
      <w:r>
        <w:br/>
      </w:r>
      <w:r>
        <w:rPr>
          <w:rFonts w:ascii="Times New Roman"/>
          <w:b w:val="false"/>
          <w:i w:val="false"/>
          <w:color w:val="000000"/>
          <w:sz w:val="28"/>
        </w:rPr>
        <w:t xml:space="preserve">
      23) </w:t>
      </w:r>
      <w:r>
        <w:rPr>
          <w:rFonts w:ascii="Times New Roman"/>
          <w:b w:val="false"/>
          <w:i w:val="false"/>
          <w:color w:val="000000"/>
          <w:sz w:val="28"/>
        </w:rPr>
        <w:t xml:space="preserve"> принятие соответствующих решений о предоставлении специальных социальных услуг;</w:t>
      </w:r>
      <w:r>
        <w:br/>
      </w:r>
      <w:r>
        <w:rPr>
          <w:rFonts w:ascii="Times New Roman"/>
          <w:b w:val="false"/>
          <w:i w:val="false"/>
          <w:color w:val="000000"/>
          <w:sz w:val="28"/>
        </w:rPr>
        <w:t xml:space="preserve">
      24) </w:t>
      </w:r>
      <w:r>
        <w:rPr>
          <w:rFonts w:ascii="Times New Roman"/>
          <w:b w:val="false"/>
          <w:i w:val="false"/>
          <w:color w:val="000000"/>
          <w:sz w:val="28"/>
        </w:rPr>
        <w:t xml:space="preserve"> организация социальной поддержки и помощи отдельным категориям граждан, в том числе к праздничным и памятным дням;</w:t>
      </w:r>
      <w:r>
        <w:br/>
      </w:r>
      <w:r>
        <w:rPr>
          <w:rFonts w:ascii="Times New Roman"/>
          <w:b w:val="false"/>
          <w:i w:val="false"/>
          <w:color w:val="000000"/>
          <w:sz w:val="28"/>
        </w:rPr>
        <w:t xml:space="preserve">
      25) </w:t>
      </w:r>
      <w:r>
        <w:rPr>
          <w:rFonts w:ascii="Times New Roman"/>
          <w:b w:val="false"/>
          <w:i w:val="false"/>
          <w:color w:val="000000"/>
          <w:sz w:val="28"/>
        </w:rPr>
        <w:t xml:space="preserve"> 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r>
        <w:br/>
      </w:r>
      <w:r>
        <w:rPr>
          <w:rFonts w:ascii="Times New Roman"/>
          <w:b w:val="false"/>
          <w:i w:val="false"/>
          <w:color w:val="000000"/>
          <w:sz w:val="28"/>
        </w:rPr>
        <w:t xml:space="preserve">
      26) </w:t>
      </w:r>
      <w:r>
        <w:rPr>
          <w:rFonts w:ascii="Times New Roman"/>
          <w:b w:val="false"/>
          <w:i w:val="false"/>
          <w:color w:val="000000"/>
          <w:sz w:val="28"/>
        </w:rPr>
        <w:t xml:space="preserve"> 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r>
        <w:br/>
      </w:r>
      <w:r>
        <w:rPr>
          <w:rFonts w:ascii="Times New Roman"/>
          <w:b w:val="false"/>
          <w:i w:val="false"/>
          <w:color w:val="000000"/>
          <w:sz w:val="28"/>
        </w:rPr>
        <w:t xml:space="preserve">
      27) </w:t>
      </w:r>
      <w:r>
        <w:rPr>
          <w:rFonts w:ascii="Times New Roman"/>
          <w:b w:val="false"/>
          <w:i w:val="false"/>
          <w:color w:val="000000"/>
          <w:sz w:val="28"/>
        </w:rPr>
        <w:t xml:space="preserve"> 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r>
        <w:br/>
      </w:r>
      <w:r>
        <w:rPr>
          <w:rFonts w:ascii="Times New Roman"/>
          <w:b w:val="false"/>
          <w:i w:val="false"/>
          <w:color w:val="000000"/>
          <w:sz w:val="28"/>
        </w:rPr>
        <w:t xml:space="preserve">
      28) </w:t>
      </w:r>
      <w:r>
        <w:rPr>
          <w:rFonts w:ascii="Times New Roman"/>
          <w:b w:val="false"/>
          <w:i w:val="false"/>
          <w:color w:val="000000"/>
          <w:sz w:val="28"/>
        </w:rPr>
        <w:t xml:space="preserve"> 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r>
        <w:br/>
      </w:r>
      <w:r>
        <w:rPr>
          <w:rFonts w:ascii="Times New Roman"/>
          <w:b w:val="false"/>
          <w:i w:val="false"/>
          <w:color w:val="000000"/>
          <w:sz w:val="28"/>
        </w:rPr>
        <w:t xml:space="preserve">
      29) </w:t>
      </w:r>
      <w:r>
        <w:rPr>
          <w:rFonts w:ascii="Times New Roman"/>
          <w:b w:val="false"/>
          <w:i w:val="false"/>
          <w:color w:val="000000"/>
          <w:sz w:val="28"/>
        </w:rPr>
        <w:t xml:space="preserve"> 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r>
        <w:br/>
      </w:r>
      <w:r>
        <w:rPr>
          <w:rFonts w:ascii="Times New Roman"/>
          <w:b w:val="false"/>
          <w:i w:val="false"/>
          <w:color w:val="000000"/>
          <w:sz w:val="28"/>
        </w:rPr>
        <w:t xml:space="preserve">
      30) </w:t>
      </w:r>
      <w:r>
        <w:rPr>
          <w:rFonts w:ascii="Times New Roman"/>
          <w:b w:val="false"/>
          <w:i w:val="false"/>
          <w:color w:val="000000"/>
          <w:sz w:val="28"/>
        </w:rPr>
        <w:t xml:space="preserve"> внесение сведений о регистрации в Государственную базу данных о физических лицах в порядке, установленном законодательством Республики Казахстан; </w:t>
      </w:r>
      <w:r>
        <w:br/>
      </w:r>
      <w:r>
        <w:rPr>
          <w:rFonts w:ascii="Times New Roman"/>
          <w:b w:val="false"/>
          <w:i w:val="false"/>
          <w:color w:val="000000"/>
          <w:sz w:val="28"/>
        </w:rPr>
        <w:t xml:space="preserve">
      31) </w:t>
      </w:r>
      <w:r>
        <w:rPr>
          <w:rFonts w:ascii="Times New Roman"/>
          <w:b w:val="false"/>
          <w:i w:val="false"/>
          <w:color w:val="000000"/>
          <w:sz w:val="28"/>
        </w:rPr>
        <w:t xml:space="preserve"> выдача первичных и повторных свидетельств о государственной регистрации актов гражданского состояния; </w:t>
      </w:r>
      <w:r>
        <w:br/>
      </w:r>
      <w:r>
        <w:rPr>
          <w:rFonts w:ascii="Times New Roman"/>
          <w:b w:val="false"/>
          <w:i w:val="false"/>
          <w:color w:val="000000"/>
          <w:sz w:val="28"/>
        </w:rPr>
        <w:t xml:space="preserve">
      32) </w:t>
      </w:r>
      <w:r>
        <w:rPr>
          <w:rFonts w:ascii="Times New Roman"/>
          <w:b w:val="false"/>
          <w:i w:val="false"/>
          <w:color w:val="000000"/>
          <w:sz w:val="28"/>
        </w:rPr>
        <w:t xml:space="preserve"> 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r>
        <w:br/>
      </w:r>
      <w:r>
        <w:rPr>
          <w:rFonts w:ascii="Times New Roman"/>
          <w:b w:val="false"/>
          <w:i w:val="false"/>
          <w:color w:val="000000"/>
          <w:sz w:val="28"/>
        </w:rPr>
        <w:t xml:space="preserve">
      33) </w:t>
      </w:r>
      <w:r>
        <w:rPr>
          <w:rFonts w:ascii="Times New Roman"/>
          <w:b w:val="false"/>
          <w:i w:val="false"/>
          <w:color w:val="000000"/>
          <w:sz w:val="28"/>
        </w:rPr>
        <w:t xml:space="preserve"> рассмотрение дел об административных правонарушениях в порядке, установленном законодательством Республики Казахстан; </w:t>
      </w:r>
      <w:r>
        <w:br/>
      </w:r>
      <w:r>
        <w:rPr>
          <w:rFonts w:ascii="Times New Roman"/>
          <w:b w:val="false"/>
          <w:i w:val="false"/>
          <w:color w:val="000000"/>
          <w:sz w:val="28"/>
        </w:rPr>
        <w:t xml:space="preserve">
      34) </w:t>
      </w:r>
      <w:r>
        <w:rPr>
          <w:rFonts w:ascii="Times New Roman"/>
          <w:b w:val="false"/>
          <w:i w:val="false"/>
          <w:color w:val="000000"/>
          <w:sz w:val="28"/>
        </w:rPr>
        <w:t xml:space="preserve">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w:t>
      </w:r>
      <w:r>
        <w:br/>
      </w:r>
      <w:r>
        <w:rPr>
          <w:rFonts w:ascii="Times New Roman"/>
          <w:b w:val="false"/>
          <w:i w:val="false"/>
          <w:color w:val="000000"/>
          <w:sz w:val="28"/>
        </w:rPr>
        <w:t xml:space="preserve">
      1) </w:t>
      </w:r>
      <w:r>
        <w:rPr>
          <w:rFonts w:ascii="Times New Roman"/>
          <w:b w:val="false"/>
          <w:i w:val="false"/>
          <w:color w:val="000000"/>
          <w:sz w:val="28"/>
        </w:rPr>
        <w:t xml:space="preserve">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2) </w:t>
      </w:r>
      <w:r>
        <w:rPr>
          <w:rFonts w:ascii="Times New Roman"/>
          <w:b w:val="false"/>
          <w:i w:val="false"/>
          <w:color w:val="000000"/>
          <w:sz w:val="28"/>
        </w:rPr>
        <w:t xml:space="preserve"> 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r>
        <w:br/>
      </w:r>
      <w:r>
        <w:rPr>
          <w:rFonts w:ascii="Times New Roman"/>
          <w:b w:val="false"/>
          <w:i w:val="false"/>
          <w:color w:val="000000"/>
          <w:sz w:val="28"/>
        </w:rPr>
        <w:t xml:space="preserve">
      3) </w:t>
      </w:r>
      <w:r>
        <w:rPr>
          <w:rFonts w:ascii="Times New Roman"/>
          <w:b w:val="false"/>
          <w:i w:val="false"/>
          <w:color w:val="000000"/>
          <w:sz w:val="28"/>
        </w:rPr>
        <w:t xml:space="preserve"> вносить в местные исполнительные органы предложения по подготовке и проведению общественных работ в организациях, подготовки и переподготовки безработных и незанятого населения;</w:t>
      </w:r>
      <w:r>
        <w:br/>
      </w:r>
      <w:r>
        <w:rPr>
          <w:rFonts w:ascii="Times New Roman"/>
          <w:b w:val="false"/>
          <w:i w:val="false"/>
          <w:color w:val="000000"/>
          <w:sz w:val="28"/>
        </w:rPr>
        <w:t xml:space="preserve">
      4) </w:t>
      </w:r>
      <w:r>
        <w:rPr>
          <w:rFonts w:ascii="Times New Roman"/>
          <w:b w:val="false"/>
          <w:i w:val="false"/>
          <w:color w:val="000000"/>
          <w:sz w:val="28"/>
        </w:rPr>
        <w:t xml:space="preserve"> организовывать проведение общественных акций и программ, связанных с социальной поддержкой населения; </w:t>
      </w:r>
      <w:r>
        <w:br/>
      </w:r>
      <w:r>
        <w:rPr>
          <w:rFonts w:ascii="Times New Roman"/>
          <w:b w:val="false"/>
          <w:i w:val="false"/>
          <w:color w:val="000000"/>
          <w:sz w:val="28"/>
        </w:rPr>
        <w:t xml:space="preserve">
      5) </w:t>
      </w:r>
      <w:r>
        <w:rPr>
          <w:rFonts w:ascii="Times New Roman"/>
          <w:b w:val="false"/>
          <w:i w:val="false"/>
          <w:color w:val="000000"/>
          <w:sz w:val="28"/>
        </w:rPr>
        <w:t xml:space="preserve"> проводить в установленном порядке конференции, семинары и совещания по проблемам занятости;</w:t>
      </w:r>
      <w:r>
        <w:br/>
      </w:r>
      <w:r>
        <w:rPr>
          <w:rFonts w:ascii="Times New Roman"/>
          <w:b w:val="false"/>
          <w:i w:val="false"/>
          <w:color w:val="000000"/>
          <w:sz w:val="28"/>
        </w:rPr>
        <w:t xml:space="preserve">
      6) </w:t>
      </w:r>
      <w:r>
        <w:rPr>
          <w:rFonts w:ascii="Times New Roman"/>
          <w:b w:val="false"/>
          <w:i w:val="false"/>
          <w:color w:val="000000"/>
          <w:sz w:val="28"/>
        </w:rPr>
        <w:t xml:space="preserve"> издавать собственные информационно-справочные бюллетени, плакаты, буклеты, методические материалы, иметь рекламно-стендовое хозяйство;</w:t>
      </w:r>
      <w:r>
        <w:br/>
      </w:r>
      <w:r>
        <w:rPr>
          <w:rFonts w:ascii="Times New Roman"/>
          <w:b w:val="false"/>
          <w:i w:val="false"/>
          <w:color w:val="000000"/>
          <w:sz w:val="28"/>
        </w:rPr>
        <w:t xml:space="preserve">
      7) </w:t>
      </w:r>
      <w:r>
        <w:rPr>
          <w:rFonts w:ascii="Times New Roman"/>
          <w:b w:val="false"/>
          <w:i w:val="false"/>
          <w:color w:val="000000"/>
          <w:sz w:val="28"/>
        </w:rPr>
        <w:t xml:space="preserve"> направлять запросы в государственные органы (учреждения) и организации по вопросам регистрации актов гражданского состояния;</w:t>
      </w:r>
      <w:r>
        <w:br/>
      </w:r>
      <w:r>
        <w:rPr>
          <w:rFonts w:ascii="Times New Roman"/>
          <w:b w:val="false"/>
          <w:i w:val="false"/>
          <w:color w:val="000000"/>
          <w:sz w:val="28"/>
        </w:rPr>
        <w:t xml:space="preserve">
      8) </w:t>
      </w:r>
      <w:r>
        <w:rPr>
          <w:rFonts w:ascii="Times New Roman"/>
          <w:b w:val="false"/>
          <w:i w:val="false"/>
          <w:color w:val="000000"/>
          <w:sz w:val="28"/>
        </w:rPr>
        <w:t xml:space="preserve"> осуществлять иные права, не противоречащие законодательству Республики Казахстан.</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3. Организация деятельности Отдела.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Руководство Отдела осуществляется первым руководителем, который несет персональную ответственность за выполнение возложенных на Отдела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Отдела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Отдела:</w:t>
      </w:r>
      <w:r>
        <w:br/>
      </w:r>
      <w:r>
        <w:rPr>
          <w:rFonts w:ascii="Times New Roman"/>
          <w:b w:val="false"/>
          <w:i w:val="false"/>
          <w:color w:val="000000"/>
          <w:sz w:val="28"/>
        </w:rPr>
        <w:t xml:space="preserve">
      1) </w:t>
      </w:r>
      <w:r>
        <w:rPr>
          <w:rFonts w:ascii="Times New Roman"/>
          <w:b w:val="false"/>
          <w:i w:val="false"/>
          <w:color w:val="000000"/>
          <w:sz w:val="28"/>
        </w:rPr>
        <w:t xml:space="preserve"> в процессе реализации своих полномочий отчитывается акиму района и курирующему заместителю акима района;</w:t>
      </w:r>
      <w:r>
        <w:br/>
      </w:r>
      <w:r>
        <w:rPr>
          <w:rFonts w:ascii="Times New Roman"/>
          <w:b w:val="false"/>
          <w:i w:val="false"/>
          <w:color w:val="000000"/>
          <w:sz w:val="28"/>
        </w:rPr>
        <w:t xml:space="preserve">
      2) </w:t>
      </w:r>
      <w:r>
        <w:rPr>
          <w:rFonts w:ascii="Times New Roman"/>
          <w:b w:val="false"/>
          <w:i w:val="false"/>
          <w:color w:val="000000"/>
          <w:sz w:val="28"/>
        </w:rPr>
        <w:t xml:space="preserve"> определяет обязанности и полномочия своего заместителя и своих сотрудников;</w:t>
      </w:r>
      <w:r>
        <w:br/>
      </w:r>
      <w:r>
        <w:rPr>
          <w:rFonts w:ascii="Times New Roman"/>
          <w:b w:val="false"/>
          <w:i w:val="false"/>
          <w:color w:val="000000"/>
          <w:sz w:val="28"/>
        </w:rPr>
        <w:t xml:space="preserve">
      3) </w:t>
      </w:r>
      <w:r>
        <w:rPr>
          <w:rFonts w:ascii="Times New Roman"/>
          <w:b w:val="false"/>
          <w:i w:val="false"/>
          <w:color w:val="000000"/>
          <w:sz w:val="28"/>
        </w:rPr>
        <w:t xml:space="preserve"> назначает и освобождает от должности сотрудников;</w:t>
      </w:r>
      <w:r>
        <w:br/>
      </w:r>
      <w:r>
        <w:rPr>
          <w:rFonts w:ascii="Times New Roman"/>
          <w:b w:val="false"/>
          <w:i w:val="false"/>
          <w:color w:val="000000"/>
          <w:sz w:val="28"/>
        </w:rPr>
        <w:t xml:space="preserve">
      4) </w:t>
      </w:r>
      <w:r>
        <w:rPr>
          <w:rFonts w:ascii="Times New Roman"/>
          <w:b w:val="false"/>
          <w:i w:val="false"/>
          <w:color w:val="000000"/>
          <w:sz w:val="28"/>
        </w:rPr>
        <w:t xml:space="preserve"> в установленном законодательством порядке осуществляет поощрение сотрудников;</w:t>
      </w:r>
      <w:r>
        <w:br/>
      </w:r>
      <w:r>
        <w:rPr>
          <w:rFonts w:ascii="Times New Roman"/>
          <w:b w:val="false"/>
          <w:i w:val="false"/>
          <w:color w:val="000000"/>
          <w:sz w:val="28"/>
        </w:rPr>
        <w:t xml:space="preserve">
      5) </w:t>
      </w:r>
      <w:r>
        <w:rPr>
          <w:rFonts w:ascii="Times New Roman"/>
          <w:b w:val="false"/>
          <w:i w:val="false"/>
          <w:color w:val="000000"/>
          <w:sz w:val="28"/>
        </w:rPr>
        <w:t xml:space="preserve"> в установленном законодательством порядке налагает дисциплинарные взыскания на сотрудников;</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издает приказы, дает указания, подписывает служебную и финансовую документацию;</w:t>
      </w:r>
      <w:r>
        <w:br/>
      </w:r>
      <w:r>
        <w:rPr>
          <w:rFonts w:ascii="Times New Roman"/>
          <w:b w:val="false"/>
          <w:i w:val="false"/>
          <w:color w:val="000000"/>
          <w:sz w:val="28"/>
        </w:rPr>
        <w:t xml:space="preserve">
      7) </w:t>
      </w:r>
      <w:r>
        <w:rPr>
          <w:rFonts w:ascii="Times New Roman"/>
          <w:b w:val="false"/>
          <w:i w:val="false"/>
          <w:color w:val="000000"/>
          <w:sz w:val="28"/>
        </w:rPr>
        <w:t xml:space="preserve"> утверждает положения секторов;</w:t>
      </w:r>
      <w:r>
        <w:br/>
      </w:r>
      <w:r>
        <w:rPr>
          <w:rFonts w:ascii="Times New Roman"/>
          <w:b w:val="false"/>
          <w:i w:val="false"/>
          <w:color w:val="000000"/>
          <w:sz w:val="28"/>
        </w:rPr>
        <w:t xml:space="preserve">
      8) </w:t>
      </w:r>
      <w:r>
        <w:rPr>
          <w:rFonts w:ascii="Times New Roman"/>
          <w:b w:val="false"/>
          <w:i w:val="false"/>
          <w:color w:val="000000"/>
          <w:sz w:val="28"/>
        </w:rPr>
        <w:t xml:space="preserve"> без доверенности представляет Отдела в государственных органах и иных организациях;</w:t>
      </w:r>
      <w:r>
        <w:br/>
      </w:r>
      <w:r>
        <w:rPr>
          <w:rFonts w:ascii="Times New Roman"/>
          <w:b w:val="false"/>
          <w:i w:val="false"/>
          <w:color w:val="000000"/>
          <w:sz w:val="28"/>
        </w:rPr>
        <w:t xml:space="preserve">
      9) </w:t>
      </w:r>
      <w:r>
        <w:rPr>
          <w:rFonts w:ascii="Times New Roman"/>
          <w:b w:val="false"/>
          <w:i w:val="false"/>
          <w:color w:val="000000"/>
          <w:sz w:val="28"/>
        </w:rPr>
        <w:t xml:space="preserve"> принимает необходимые меры по противодействию коррупции и несет персональную ответственность за неприятие антикоррупционных мер;</w:t>
      </w:r>
      <w:r>
        <w:br/>
      </w:r>
      <w:r>
        <w:rPr>
          <w:rFonts w:ascii="Times New Roman"/>
          <w:b w:val="false"/>
          <w:i w:val="false"/>
          <w:color w:val="000000"/>
          <w:sz w:val="28"/>
        </w:rPr>
        <w:t xml:space="preserve">
      10) </w:t>
      </w:r>
      <w:r>
        <w:rPr>
          <w:rFonts w:ascii="Times New Roman"/>
          <w:b w:val="false"/>
          <w:i w:val="false"/>
          <w:color w:val="000000"/>
          <w:sz w:val="28"/>
        </w:rPr>
        <w:t xml:space="preserve"> реализация программ стратегии гендерного равенства </w:t>
      </w:r>
      <w:r>
        <w:br/>
      </w:r>
      <w:r>
        <w:rPr>
          <w:rFonts w:ascii="Times New Roman"/>
          <w:b w:val="false"/>
          <w:i w:val="false"/>
          <w:color w:val="000000"/>
          <w:sz w:val="28"/>
        </w:rPr>
        <w:t xml:space="preserve">
      11) </w:t>
      </w:r>
      <w:r>
        <w:rPr>
          <w:rFonts w:ascii="Times New Roman"/>
          <w:b w:val="false"/>
          <w:i w:val="false"/>
          <w:color w:val="000000"/>
          <w:sz w:val="28"/>
        </w:rPr>
        <w:t xml:space="preserve"> осуществляет иные полномочия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Отдела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 Аппарат Отдела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 xml:space="preserve"> Режим работы Отдела:</w:t>
      </w:r>
      <w:r>
        <w:br/>
      </w:r>
      <w:r>
        <w:rPr>
          <w:rFonts w:ascii="Times New Roman"/>
          <w:b w:val="false"/>
          <w:i w:val="false"/>
          <w:color w:val="000000"/>
          <w:sz w:val="28"/>
        </w:rPr>
        <w:t>
      </w:t>
      </w:r>
      <w:r>
        <w:rPr>
          <w:rFonts w:ascii="Times New Roman"/>
          <w:b w:val="false"/>
          <w:i w:val="false"/>
          <w:color w:val="000000"/>
          <w:sz w:val="28"/>
        </w:rPr>
        <w:t>понедельник - пятница с 9.00 часов до 19.00 часов, обеденный перерыв с 13.00 часов до 15.00 часов, выходные дни: суббота - воскресенье.</w:t>
      </w:r>
      <w:r>
        <w:br/>
      </w:r>
      <w:r>
        <w:rPr>
          <w:rFonts w:ascii="Times New Roman"/>
          <w:b w:val="false"/>
          <w:i w:val="false"/>
          <w:color w:val="000000"/>
          <w:sz w:val="28"/>
        </w:rPr>
        <w:t>
</w:t>
      </w:r>
    </w:p>
    <w:bookmarkStart w:name="z106" w:id="4"/>
    <w:p>
      <w:pPr>
        <w:spacing w:after="0"/>
        <w:ind w:left="0"/>
        <w:jc w:val="left"/>
      </w:pPr>
      <w:r>
        <w:rPr>
          <w:rFonts w:ascii="Times New Roman"/>
          <w:b/>
          <w:i w:val="false"/>
          <w:color w:val="000000"/>
        </w:rPr>
        <w:t xml:space="preserve"> 4. Имущество Отдела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Отдел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26. </w:t>
      </w:r>
      <w:r>
        <w:rPr>
          <w:rFonts w:ascii="Times New Roman"/>
          <w:b w:val="false"/>
          <w:i w:val="false"/>
          <w:color w:val="000000"/>
          <w:sz w:val="28"/>
        </w:rPr>
        <w:t xml:space="preserve"> Имущество, закрепленное за Отделам, относится к районной коммунальной собственности.</w:t>
      </w:r>
      <w:r>
        <w:br/>
      </w:r>
      <w:r>
        <w:rPr>
          <w:rFonts w:ascii="Times New Roman"/>
          <w:b w:val="false"/>
          <w:i w:val="false"/>
          <w:color w:val="000000"/>
          <w:sz w:val="28"/>
        </w:rPr>
        <w:t xml:space="preserve">
      27. </w:t>
      </w:r>
      <w:r>
        <w:rPr>
          <w:rFonts w:ascii="Times New Roman"/>
          <w:b w:val="false"/>
          <w:i w:val="false"/>
          <w:color w:val="000000"/>
          <w:sz w:val="28"/>
        </w:rPr>
        <w:t xml:space="preserve">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1" w:id="5"/>
    <w:p>
      <w:pPr>
        <w:spacing w:after="0"/>
        <w:ind w:left="0"/>
        <w:jc w:val="left"/>
      </w:pPr>
      <w:r>
        <w:rPr>
          <w:rFonts w:ascii="Times New Roman"/>
          <w:b/>
          <w:i w:val="false"/>
          <w:color w:val="000000"/>
        </w:rPr>
        <w:t xml:space="preserve"> 5. Реорганизация и упразднение Отдела</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 Реорганизация и упразднение Отдела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Использование имущества в случае ликвидации Отдела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