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63eaa" w14:textId="a463ea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общественных работ на 2015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Сырдарьинского района Кызылординской области от 02 марта 2015 года № 78. Зарегистрировано Департаментом юстиции Кызылординской области 05 марта 2015 года № 4899. Прекращено действие в связи с истечением срока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c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занятости населения" акимат Сырдарьинского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перечень организаций, в которых будут проводиться общественные работы на 2015 год, виды, объемы и конкретные условия общественных работ, размеры оплаты труда участников и источники их финансирования, определить спрос и предложение на общественные работы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Коммунальному государственному учреждению "Сырдарьинский районный отдел занятости, социальных программ и регистрации актов гражданского состояния" обеспечить направление безработных на общественные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заместителя акима Сырдарьинского района Ажикенова 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вводится в действие по истечении десяти календарных дней после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Акима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Казантаев Г.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Сырдарьинского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78 от "02" марта 2015 года</w:t>
            </w:r>
          </w:p>
        </w:tc>
      </w:tr>
    </w:tbl>
    <w:bookmarkStart w:name="z1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в которых будут проводиться общественные работы на 2015 год, виды, объемы и конкретные условия общественных работ, размеры оплаты труда участников и источники их финансирования, спрос и предложение на общественные работы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2"/>
        <w:gridCol w:w="4206"/>
        <w:gridCol w:w="1243"/>
        <w:gridCol w:w="2196"/>
        <w:gridCol w:w="1284"/>
        <w:gridCol w:w="445"/>
        <w:gridCol w:w="1082"/>
        <w:gridCol w:w="1082"/>
      </w:tblGrid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Объемы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конкретные условия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общественных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Размеры оплаты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труда участников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Источники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Спрос на обществен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Предложение на общественные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Сырдарьинского района"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работы по обработке различной документации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штук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условиях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Согласно "Бюджетного Кодекса"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размере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поселка Теренозек"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работы по обработке различной документации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штук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условиях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Согласно "Бюджетного Кодекса"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размере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озеленению и санитарной очистке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штук посадка, побелка деревьев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условиях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сельского округа Акжарма"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работы по обработке различной документации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штук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условиях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Согласно "Бюджетного Кодекса"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размере минимальной заработной платы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озеленению и санитарной очистке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штук посадка, побелка деревьев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условиях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сельского округа Ширкейли"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работы по обработке различной документации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штук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условиях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Согласно "Бюджетного Кодекса"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размере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озеленению и санитарной очистке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штук посадка, побелка деревьев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условиях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сельского округа Шаган"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работы по обработке различной документации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 штук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условиях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Согласно "Бюджетного Кодекса"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размере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озеленению и санитарной очистке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штук посадка, побелка деревьев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условиях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сельского округа Наги Ильясова"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работы по обработке различной документации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штук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условиях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Согласно "Бюджетного Кодекса"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размере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озеленению и санитарной очистке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штук посадка, побелка деревьев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условиях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сельского округа Инкардария"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работы по обработке различной документации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штук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условиях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Согласно "Бюджетного Кодекса"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размере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Работы по озеленению и санитарной очистке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штук посадка, побелка деревьев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условиях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сельского округа Аскара Токмаганбетова"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работы по обработке различной документации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штук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условиях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Согласно "Бюджетного Кодекса"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размере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озеленению и санитарной очистке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штук посадка, побелка деревьев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условиях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сельского округа Когалыколь"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работы по обработке различной документации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штук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условиях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Согласно "Бюджетного Кодекса"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размере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озеленению и санитарной очистке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штук посадка, побелка деревьев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условиях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сельского округа Бесарык"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работы по обработке различной документации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штук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условиях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Согласно "Бюджетного Кодекса"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размере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озеленению и санитарной очистке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штук посадка, побелка деревьев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условиях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сельского округа Амангельды"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работы по обработке различной документации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штук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условиях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Согласно "Бюджетного Кодекса"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размере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озеленению и санитарной очистке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штук посадка, побелка деревьев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условиях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сельского округа Айдарлы"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работы по обработке различной документации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штук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условиях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Согласно "Бюджетного Кодекса"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размере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озеленению и санитарной очистке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штук посадка, побелка деревьев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условиях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сельского округа Калжан ахун"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работы по обработке различной документации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штук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условиях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Согласно "Бюджетного Кодекса"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размере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озеленению и санитарной очистке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штук посадка, побелка деревьев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условиях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сельского округа Сакен Сейфуллин"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работы по обработке различной документации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штук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условиях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Согласно "Бюджетного Кодекса"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размере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Работы по озеленению и санитарной очистке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штук посадка, побелка деревьев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условиях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сельского округа Жетиколь"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работы по обработке различной документации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штук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условиях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Согласно "Бюджетного Кодекса"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размере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озеленению и санитарной очистке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штук посадка, побелка деревьев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условиях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"Сырдарьинский районный отдел занятости, социальных программ и регистрация актов гражданского состояния"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работы по обработке различной документации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 штук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условиях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Согласно "Бюджетного Кодекса"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размере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"Сырдарьинский районный отдел физической культуры и спорта"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работы по обработке различной документации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штук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условиях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Согласно "Бюджетного Кодекса"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размере минимальной заработной платы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"Сырдарьинский районный отдел образования"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работы по обработке различной документации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штук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условиях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Согласно "Бюджетного Кодекса"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размере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"Сырдарьинский районный отдел сельского хозяйства"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работы по обработке различной документации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штук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условиях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Согласно "Бюджетного Кодекса"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размере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"Сырдарьинский районный финансовый отдел"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работы по обработке различной документации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штук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условиях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Согласно "Бюджетного Кодекса"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размере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"Сырдарьинский районный отдел градостроительства и архитектуры"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работы по обработке различной документации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 штук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условиях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Согласно "Бюджетного Кодекса"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размере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"Сырдарьинский районный отдел строительства"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работы по обработке различной документации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 штук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условиях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Согласно "Бюджетного Кодекса"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размере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"Сырдарьинский районный отдел внутренней политики"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работы по обработке различной документации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 штук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условиях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Согласно "Бюджетного Кодекса"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размере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"Сырдарьинский районный отдел предпринимательства"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работы по обработке различной документации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штук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условиях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Согласно "Бюджетного Кодекса"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размере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"Сырдарьинский районный отдел земельных отношений"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работы по обработке различной документации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штук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условиях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Согласно "Бюджетного Кодекса"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размере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"Сырдарьинский районный отдел жилищно-коммунального хозяйства, пассажирского транспорта и автомобильных дорог"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работы по обработке различной документации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штук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условиях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Согласно "Бюджетного Кодекса"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размере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"Сырдарьинский районный отдел культуры и развития языков"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работы по обработке различной документации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штук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условиях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Согласно "Бюджетного Кодекса"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размере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"Сырдарьинский районный отдел ветеринарии и ветеринарного контроля"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работы по обработке различной документации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штук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условиях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Согласно "Бюджетного Кодекса"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размере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"Сырдарьинский районный отдел экономики и бюджетного планирования"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работы по обработке различной документации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штук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условиях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Согласно "Бюджетного Кодекса"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размере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предприятие "Сырдарьинский районный дом культуры и клубов"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работы по обработке различной документации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штук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условиях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Согласно "Бюджетного Кодекса"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размере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"Сырдарьинская районная централизованная библиотечная система"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работы по обработке различной документации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штук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условиях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Согласно "Бюджетного Кодекса"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размере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Кызылординский областной филиал Республиканского государственного казенного предприятия "Государственный центр по выплате пенсий Министерства труда и социальной защиты населения Республики Казахстан"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работы по обработке различной документации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 штук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условиях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Согласно "Бюджетного Кодекса"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размере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Филиал Республиканского государственного предприятия "Центр обслуживания населения" по Кызылординской области (Отделение Сырдарьинского района)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работы по обработке различной документации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 штук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условиях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Согласно "Бюджетного Кодекса"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размере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Республиканское государственное учреждение "Управление юстиции Сырдарьинского района Департамента юстиции Кызылординской области Министерства юстиции Республики Казахстан"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работы по обработке различной документации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штук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условиях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Согласно "Бюджетного Кодекса"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размере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"Сырдарьинский районный отдел внутренних дел Департамента внутренних дел Кызылординской области Министерства внутренних дел Республики Казахстан"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размножение и рассылка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штук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условиях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Согласно "Бюджетного Кодекса"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размере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Республиканское государственное учреждение "Отдел по делам обороны Сырдарьинского района Кызылординской области" Министерства обороны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работы по обработке различной документации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штук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условиях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Согласно "Бюджетного Кодекса"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размере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Сырдарьинский районный суд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работы по обработке различной документации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штук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условиях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Согласно "Бюджетного Кодекса"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размере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коммунальное казенное предприятие "Дом культуры поселка Теренозек" государственного учреждения "Аппарат акима поселка Теренозек"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работы по обработке различной документации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штук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условиях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Согласно "Бюджетного Кодекса"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размере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Сырдарьинское районное управление статистики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работы по обработке различной документации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штук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условиях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Согласно "Бюджетного Кодекса"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размере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коммунальное казенное предприятие "Сырдария спорт клубы" Сырдарьинский районный отдел физической культуры и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работы по обработке различной документации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штук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условиях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Согласно "Бюджетного Кодекса"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размере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"Сырдарьинская районная специализированная детско-юношеская школа олимпийского резерва №11 управления физической культуры и спорта Кызылординской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работы по обработке различной документации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штук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условиях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Согласно "Бюджетного Кодекса"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размере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"Сырдарьинский районный архив" управаления архивов и документации Кызылординской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работы по обработке различной документации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штук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условиях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Согласно "Бюджетного Кодекса"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размере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"Сырдарьинский районный историко-краеведческий музей" Сырдарьинского районного отдела культуры и развития языков"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 работы по обработке различной документации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штук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условиях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неполного рабочего дня и по гибкому графику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Согласно "Бюджетного Кодекса"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размере минимальной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