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0165" w14:textId="ccc0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Инкардария"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428. Зарегистрировано Департаментом юстиции Кызылординской области 14 января 2016 года № 5298.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Инкардария".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 428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Инкардария"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Инкардария"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Инкардария"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казенное предприятие "сельский клуб Инкардария" коммунального государственного учреждения "Аппарат акима сельского округа Инкардария".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Инкардария"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Инкардария"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Инкардария"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Инкардария"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Инкардария"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Инкардария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Инкардария"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120606, Республика Казахстан, Кызылординская область, Сырдарьинский район, село Инкардария, улица Гани Муратбаев №11.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Инкардария":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Инкардария".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Инкардария"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Инкардария".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Инкардария"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Инкардария"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Инкардария".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Инкардария"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Инкардария"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Инкардария"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Инкардария"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Инкардария"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Полномочия руководителя коммунального государственного учреждения "Аппарат акима сельского округа Инкардария":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Инкардария"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Инкардария"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Инкардария"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Инкардария"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Инкардария"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Инкардария"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Инкардария"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Инкардария"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казенное предприятие "сельский клуб Инкардария" коммунального государственного учреждения "Аппарат акима сельского округа Инкардария".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