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f5d5" w14:textId="961f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Акжарма"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426. Зарегистрировано Департаментом юстиции Кызылординской области 19 января 2016 года № 5308.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Акжарма".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 430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Положениие коммунального государственного учреждения "Аппарат акима сельского округа Акжарма"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Акжарма"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Акжарма"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"Акжарма" коммунального государственного учреждения "Аппарат акима сельского округа Акжарма";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"Бүлдіршін" коммунального государственного учреждения "Аппарат акима сельского округа Акжарма".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Акжарма"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Акжарма"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Акжарма"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Акжарма"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Акжарма"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Акжарма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Акжарма"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120602, Республика Казахстан, Кызылординская область, Сырдарьинский район, село Акжарма, улица Агатай Есентурова №8.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Акжарма":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Акжарма".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Акжарма" явлается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Акжарма".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Акжарма"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Акжарма"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Акжарма".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Акжарма"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Акжарма"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Акжарма"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Акжарма"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Акжарма"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руководителя коммунального государственного учреждения "Аппарат акима сельского округа Акжарма":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Акжарма"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21. Аппарат коммунального государственного учреждения "Аппарат акима сельского округа Акжарма"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Акжарма"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коммунального государственного учреждения "Аппарат акима сельского округа Акжарма"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закрепленное, за коммунальным государственным учреждением "Аппарат акима сельского округа Акжарма"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Акжарма"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Акжарма"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организации, находящихся в ведении коммунального государственного учреждение "Аппарат акима сельского округа Акжарма" и его ведомств: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"Акжарма" коммунального государственного учреждения "Аппарат акима сельского округа Акжарма";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детский сад "Бүлдіршін" коммунального государственного учреждения "Аппарат акима сельского округа Акжарма".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