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8609" w14:textId="bc18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Бесарык"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423. Зарегистрировано Департаментом юстиции Кызылординской области 20 января 2016 года № 5312.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Жетиколь".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423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Бесарык"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Бесарык"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Бесарык"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дом культуры Бесарык" коммунального государственного учреждения "Аппарат акима сельского округа Бесарык";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"Бөбек" коммунального государственного учреждения "Аппарат акима сельского округа Бесарык".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Бесарык"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Бесарык"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Бесарык"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Бесарык"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Бесарык"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Бесарык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Бесарык"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120604, Республика Казахстан, Кызылординская область, Сырдарьинский район, село Бесарык, улица Мухтар Ауезова №24А.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Бесарык":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Бесарык".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Бесарык"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Бесарык".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Бесарык"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Бесарык"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Бесарык".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Бесарык"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Бесарык"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Бесарык"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Бесарык"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Бесарык"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Бесарык":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руководителя коммунального государственного учреждения "Аппарат акима сельского округа Бесарык"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Бесарык"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Бесарык"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Бесарык"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закрепленное, за коммунальным государственным учреждением "Аппарат акима сельского округа Бесарык"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Бесарык"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Бесарык"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Бесарык"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дом культуры Бесарык" коммунального государственного учреждения "Аппарат акима сельского округа Бесарык";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"Бөбек" коммунального государственного учреждения "Аппарат акима сельского округа Бесарык".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