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c118" w14:textId="64bc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Наги Ильясов"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432. Зарегистрировано Департаментом юстиции Кызылординской области 20 января 2016 года № 5313.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Наги Ильясов".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432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Наги Ильясов"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Наги Ильясов"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Наги Ильясов"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"Наги Ильясов" коммунального государственного учреждения "Аппарат акима сельского округа Наги Ильясов";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"Балдырган" коммунального государственного учреждения "Аппарат акима сельского округа Наги Ильясов".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Наги Ильясов"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Наги Ильясов"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Наги Ильясов"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Наги Ильясов"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Наги Ильясов"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Наги Ильясов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Наги Ильясов"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120605, Республика Казахстан, Кызылординская область, Сырдарьинский район, село Наги Ильясов, улица Абай Кунанбаева №27.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Наги Ильясов":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Наги Ильясов".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Наги Ильясов" явлается акимат Сырдариньского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Наги Ильясов".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Наги Ильясов"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Наги Ильясов"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Наги Ильясов".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Наги Ильясов"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Наги Ильясов"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Наги Ильясов"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Наги Ильясов"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Наги Ильясов"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Наги Ильясов":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Наги Ильясов"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Наги Ильясов"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Наги Ильясов"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Наги Ильясов"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23. Имущество закрепленное, за коммунальным государственным учреждением "Аппарат акима сельского округа Наги Ильясов"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Наги Ильясов"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Наги Ильясов"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Наги Ильясов"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"Наги Ильясов" коммунального государственного учреждения "Аппарат акима сельского округа Наги Ильясов";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"Балдырган" коммунального государственного учреждения "Аппарат акима сельского округа Наги Ильясов".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