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5604d" w14:textId="82560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Шиелийского районного акимата Кызылординской области от 30 января 2015 года № 414. Зарегистрировано Департаментом юстиции Кызылординской области 19 февраля 2015 года № 4875. Утратило силу в связи с истечением срока применения - (письмо Шиелийского районного акимата Кызылординской области от 14 января 2016 года № 08/1-3/40)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применения - (письмо Шиелийского районного акимата Кызылординской области от 14.01.2016 № 08/1-3/40)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перечень организаций, в которых будут проводиться общественные работы на 2015 год,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Коммунального государственного учреждения "Шиелийский районный отдел занятости, социальных программ и регистрации актов гражданского состояния" обеспечить направление безработных на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2 - в редакции постановления Шиелийского районного акимата Кызылординской области от 22.04.2015 </w:t>
      </w:r>
      <w:r>
        <w:rPr>
          <w:rFonts w:ascii="Times New Roman"/>
          <w:b w:val="false"/>
          <w:i w:val="false"/>
          <w:color w:val="ff0000"/>
          <w:sz w:val="28"/>
        </w:rPr>
        <w:t>№ 490</w:t>
      </w:r>
      <w:r>
        <w:rPr>
          <w:rFonts w:ascii="Times New Roman"/>
          <w:b w:val="false"/>
          <w:i w:val="false"/>
          <w:color w:val="ff0000"/>
          <w:sz w:val="28"/>
        </w:rPr>
        <w:t xml:space="preserve"> ( 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Ысмагулову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Шиелийского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2015 года № 414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 на 2015 год,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- в редакции постановления Шиелийского районного акимата Кызылординской области от 22.04.2015 </w:t>
      </w:r>
      <w:r>
        <w:rPr>
          <w:rFonts w:ascii="Times New Roman"/>
          <w:b w:val="false"/>
          <w:i w:val="false"/>
          <w:color w:val="ff0000"/>
          <w:sz w:val="28"/>
        </w:rPr>
        <w:t>№ 490</w:t>
      </w:r>
      <w:r>
        <w:rPr>
          <w:rFonts w:ascii="Times New Roman"/>
          <w:b w:val="false"/>
          <w:i w:val="false"/>
          <w:color w:val="ff0000"/>
          <w:sz w:val="28"/>
        </w:rPr>
        <w:t xml:space="preserve"> ( 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3824"/>
        <w:gridCol w:w="830"/>
        <w:gridCol w:w="2116"/>
        <w:gridCol w:w="1404"/>
        <w:gridCol w:w="447"/>
        <w:gridCol w:w="1402"/>
        <w:gridCol w:w="1593"/>
      </w:tblGrid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финансиро-вания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на общес-твенные работы (количество 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Предложе-ние на общес-твенные работы (количество 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Шиелиийского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размере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Шиели"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размере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посадка, побелка 3200 штук деревьев.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Акмаинского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размере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озеленению и санитарной очистке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1000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Алмалинского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размере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озеленению и санитарной очистке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2000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Байгакумского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размере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озеленению и санитарной очистке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1800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Гигантского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размере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работы по озеленению и санитарной очистке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1800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Енбекшинского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размере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работы по озеленению и санитарной очистке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1200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Жуантюбинского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размере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озеленению и санитарной очистке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1500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Жулекского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размере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работы по озеленению и санитарной очистке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2600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Иркульского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размере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озеленению и санитарной очистке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2000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Керделинского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размере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работы по озеленению и санитарной очистке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2600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Каргалинского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размере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озеленению и санитарной очистке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500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Тартугайского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размере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работы по озеленению и санитарной очистке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2000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Сулутобе"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размере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работы по озеленению и санитарной очистке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5000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Талаптанского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размере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озеленению и санитарной очистке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1500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Тункерисского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размере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работы по озеленению и санитарной очистке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1200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Теликольского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размере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работы по озеленению и санитарной очистке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1800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Актоганского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размере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озеленению и санитарной очистке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700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Бестамского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размере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работы по озеленению и санитарной очистке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670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Майлытогайского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размере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озеленению и санитарной очистке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80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Жиделиарыкского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размере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работы по озеленению и санитарной очистке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80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Когалинского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размере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озеленению и санитарной очистке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750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Ортакшилского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размере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озеленению и санитарной очистке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500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размере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работы по озеленению и санитарной очистке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650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"Шиелийский районный отдел образования"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размере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"Шиелийский районный отдел культуры и развития языков"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"Шиелийский районный отдел занятости, социальных программ и регистрации актов гражданского состояния"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"Шиелийский районный отдел жилищно-коммунального хозяйства, пассажирского транспорта и автомобильных дорог"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"Шиелийский районный отдел строительства"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"Шиелийский районный отдел внутренней политики"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физической культуры и спорта Шиелийского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"Шиелийский районный отдел сельского хозяйства"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"Шиелийский районный отдел экономики и бюджетного планирования"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"Шиелийский районный финансовый отдел"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"Шиелийский районный отдел предпринимательства, промышленности и туризма"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"Шиелийский районный отдел архитектуры и градостроительства"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"Шиелийский районный отдел земельных отношении"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"Шиелийский районный отдел ветеринарии и ветеринарного контроля"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маслихата Шиелийского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Шиелийского района Кызылординской области Министерства обороны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"Шиелийский районный архив" управления архивов и документации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"Лагер "Сыр уланы"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озеленению и санитарной очистке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100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"Шиелийское государственное учреждение по охране лесов и животного мира" управление природных ресурсов и регулирования природопользования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юстиции Шиелийского района Департамента юстиции Кызылординской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"Шиелийский районный отдел внутренних дел"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"Республиканское государственное учреждение "Управление государственных доходов по Шиелийскому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 занятости населения Шиелийского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учереждение "Шиелийское районное управление казначейства Департамента казначейства по Кызылординской области Комитета казначейства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"Филиал Республиканского государственного предприятия “Центр обслуживания населения по Кызылординской области ” Шиелийский 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Шиелийский районный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Республиканского государственного учреждения "Департамент юстиции Кызылординской области Министерства юстиции Республики Казахстан "Территориальный отдел Шиелийского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Шиелийская районная прокуратура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"Департамент Агентсва Республики Казахстан по делам государственной службы и противодействию коррупции по 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“Управление статистики Шиелийского района”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"Шиелийская центральная районная больница с амбулаторно-поликлинической услугой" управления здравоохранения 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