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5ea4" w14:textId="d9c5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11 апреля 2014 года № 27/6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02 марта 2015 года № 37/7. Зарегистрировано Департаментом юстиции Кызылординской области 26 апреля 2015 года № 4925. Утратило силу решением Шиелийского районного маслихата Кызылординской области от 04 мая 2016 года № 40/6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Шиелийского районного маслихата Кызылординской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40/6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Казахстан", Законом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№ 2247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участников, инвалидов Великой Отечественной войны и лиц, приравненных к ним", Законом Республики Казахстан от 12 декабря 1995 года </w:t>
      </w:r>
      <w:r>
        <w:rPr>
          <w:rFonts w:ascii="Times New Roman"/>
          <w:b w:val="false"/>
          <w:i w:val="false"/>
          <w:color w:val="000000"/>
          <w:sz w:val="28"/>
        </w:rPr>
        <w:t>№ 2676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наградах Республики Казахстан", Законом Республики Казахстан от 5 апреля 1999 года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специальном государственном пособии в Республике Казахстан" и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31 января 2001 года "Об утверждении Правил назначения и выплаты специального государственного пособия" маслихат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Шиелийского районного маслихата от 11 апреля 2014 года за </w:t>
      </w:r>
      <w:r>
        <w:rPr>
          <w:rFonts w:ascii="Times New Roman"/>
          <w:b w:val="false"/>
          <w:i w:val="false"/>
          <w:color w:val="000000"/>
          <w:sz w:val="28"/>
        </w:rPr>
        <w:t>№ 27/6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 правил оказания социальной помощи, установленияразмеров и определения перечня отдельных категорий нуждающихсяграждан" (зарегистрировано в реестре государственной регистрации нормативных правовых актом за номером 4643, от 11 апреля 2014 года, опубликовано в газете "Өскен Өңір" от 17 мая 2014 года за №34)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рахмеров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 6 </w:t>
      </w:r>
      <w:r>
        <w:rPr>
          <w:rFonts w:ascii="Times New Roman"/>
          <w:b w:val="false"/>
          <w:i w:val="false"/>
          <w:color w:val="000000"/>
          <w:sz w:val="28"/>
        </w:rPr>
        <w:t>подпунктом 12-1)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"12-1) дети заболевшие болезнью гемотологическими заболеваниями, включая гемобластозы и апластическую анемию состоящие на диспансерном учете"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ко Дню Победы –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 вступившим в повторный брак вдовам воинов, погибших (умерших, пропавших без вести) в Великой Отечественной войне;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40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20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–30 месячного расчетного показателя.";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 – единовременная помощь – 150000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"12-1. Детям, состоящим на диспансерном учете с гематологическими заболеваниями, включая гемобластозы и апластическую анемию предоставляетсяежемесячная социальная помощь на получение лекарства, в размере – предельного размера не превышающего 7,6 месячного расчетного показателя".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ХХХҮІІ сессии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Ж.Жылкышиева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2 "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