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86a0" w14:textId="c338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36/2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06 ноября 2015 года № 45/2. Зарегистрировано Департаментом юстиции Кызылординской области 17 ноября 2015 года № 5222.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4839 от 09 января 2015 года, опубликовано в газете "Өскен Өңір" от 21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- 9 578 676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- 2 072 685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- 22 379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- 14 783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- 7 468 829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- 9 755 806,3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5), 6)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- 275 868,3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- 275 868,3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- 130 812;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- 32 074;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- 177 130,3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45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"06" ноября 2015 года №45/2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№36/2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7468829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9755806,3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6434024,1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5239052,1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4923939,1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45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"06" ноября 2015 года №45/2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№36/2</w:t>
            </w:r>
          </w:p>
        </w:tc>
      </w:tr>
    </w:tbl>
    <w:bookmarkStart w:name="z2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 акима района в городе, города районного значения, поселка, села, сельского округов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393"/>
        <w:gridCol w:w="1393"/>
        <w:gridCol w:w="5090"/>
        <w:gridCol w:w="3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45 сессии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"06" ноября 2015 года №45/2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 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№43/4</w:t>
            </w:r>
          </w:p>
        </w:tc>
      </w:tr>
    </w:tbl>
    <w:bookmarkStart w:name="z29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развития Районный бюджет на 2015-2017 годы.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458"/>
        <w:gridCol w:w="2459"/>
        <w:gridCol w:w="650"/>
        <w:gridCol w:w="50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