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5399" w14:textId="b5d5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15 декабря 2015 года № 679. Зарегистрировано Департаментом юстиции Кызылординской области 15 января 2016 года № 5301.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постановления возложить на заместителя акима Шиелийского района Жагыпбарова 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679 от "15" декабря 2015 года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государственого учреждения "Шиелийский районный отдел сельского хозяйства"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"Шиелийский районный отдел сельского хозяйства" является государственным органом Республики Казахстан, осуществляющим руководство в сфере сельского хозяйства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сельского хозяйства"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сельского хозяйства"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сельского хозяйства"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сельского хозяйства"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сельского хозяйства"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сельского хозяйства" по вопросам своей компентенции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сельского хозяйства"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120700, Республика Казахстан, Кызылординская область, Шиелийский район, поселок Шиели, улица Т.Рыскулов №6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коммунальное государственное учреждение "Шиелийский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График работы коммунального государственного учреждения "Шиелийский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9.00 часов до 19.00 часов местного времени. Перерыв: с 13.00 часов до 15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"Шиелийский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"Шиелийский районный отдел сельского хозяйства" осуществляется из государственного бюджета.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"Шиелийский районный отдел сельского хозяйства"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"Шиелийский районный отдел сельского хозяйства"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"Шиелийский районный отдел сельского хозяйства": повысить на новый уровень конкурентоспособность отраслей агропромышленного комплекса и способствовать экономическому росту агропромышленного комплекса и развитию государственной аграрной политики сельских регионов.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сельских территории, регулирование семеноводств и земледелия.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ведение учета запасов продовольственных товаров в соответствующем регионе и представление отчетности в местные исполнительные органы (акиматы)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работы по оказанию мер социальной поддержки специалистов в области здравоохранения, образования, социального обеспечения, культуры, спорта и агропромышленного комплекса, работающих и проживающих в сельских населенных пунктах,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 организовывать прием физических лиц и представителей юридических лиц; принимать законные и обоснованные решения; обеспечивать контроль за исполнением принятых решений; 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государственного учреждения "Шиелийский районный отдел сельского хозяйства"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"Шиелийский районный отдел сельского хозяйства"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коммунального государственного учреждения "Шиелийский районный отдел сельского хозяйства" имеет специалистов, которые назначаются на должность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коммунального государственного учреждения "Шиелийский районный отдел сельского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своих сотрудников 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соответсвии с законодательством назначает на должности и освобождает от должностей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налогает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анткорупционных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действует без доверенности от имини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регламент по вопросам организации своих полномочий и внутренного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"Шиелийский районный отдел сельского хозяйства"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определяет полномочия своих работников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Аппарат коммунального государственного учреждения "Шиелийский районный отдел сельского хозяйства" возлагается руководителю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"Шиелийский районный отдел сельского хозяйства"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сельского хозяйства"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коммунальным государственным учреждением "Шиелийский районный отдел сельского хозяйства"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Коммунальное государственное учреждение "Шиелийский районный отдел сельского хозяйства"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коммунального государственного учреждения "Шиелийский районный отдел сельского хозяйства"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