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fbd5" w14:textId="8c9f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22 декабря 2015 года № 687. Зарегистрировано Департаментом юстиции Кызылординской области 25 января 2016 года № 5319.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постановления возложить на заместителя акима Шиелийского района Жагыпбарова 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“22” декабря 2015 года № 687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"Шиелийский районный отдел архитектуры и градостроительства"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"Шиелийский районный отдел архитектуры и градостроительства" является государтсвенным органом, Республики Казахстан на осуществляющим руководство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коммунальгого государственного учреждения "Шиелийский районный отдел архитектуры и градостроительства"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субъекта права коммунальной собственнности в отношении коммунального государственного учреждения "Шиелийский районный отдел архитектуры и градостроительства" осуществляет коммунальное государственное учреждение "Шиелийский районный отдел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"Шиелийский районный отдел архитектуры и градостроительства"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"Шиелийский районный отдел архитектуры и градостроительства" является юридическим лицом в организационно-правовой форме государтсвенного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имеет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"Шиелийский районный отдел архитектуры и градостроительства"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архитектуры и градостроительства"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Коммунальное государственное учреждение "Шиелийский районный отдел архитектуры и градостроительства"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"Шиелийский районный отдел архитектуры и градостроительства"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"Шиелийский районный отдел архитектуры и градостроительства"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индекс 120700, Кызылординская область, Шиелийский район, поселка Шиели, микрорайон Кокшокы улица Исатай Абдикаримова №11.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коммунальное государственное учреждение "Шиелийский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График работы коммунального государственного учреждения "Шиелийский районный отдел архитектуры и градостроительства":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явялется учредительным документом коммунального государственного учреждения "Шиелийский районный отдел архитектуры и градостроительства"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Финансирование деятельности коммуналного государственного учреждения Шиелийский районный отдел архитектуры и градостроительства" осуществляется из бюджета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Коммунальному государственному учреждению "Шиелийский районныйотдел архитектуры и градостроительства" запрещается вступать в договорное отношения с субъектами предпринимательства не предмет выполнения обязанностей, являющихся функциями коммунального государтсвенного учреждения "Шиелийский районный отдел архитектуры и градостроительства".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"Шиелийский районный отдел архитектуры и градостроительства" законодательными актами предоставлено право осуществлять приносящую доходы деятельность, то доходы полученные от такой деятельности, направляется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коммунального государственного учреждения "Шиелийский районный отдел архитектуры и градостроительства":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благоприятной среды обитания населения района путем комплексного развития сферы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политики на территорий района в сферах архитектуры и грдостроительства.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утвержденной в уставноленном законодательством порядке комплексные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реализация решений о строительстве, инженерной подготовке территории, благоустройстве и озелении, консервации строительства незавершенных объектов,проведении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разработки схем градостроительного развития территории района, а также проектов генеральных планов поселка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представление на утверждение акимата района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работ по приемке и регистрации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представление предложений в акимат района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фонкций, предусмотренных законами, актами Президента, Правительства Республики Казахстан,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юоидическим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дейтсвующим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коммунального государственного учреждением "Шиелийский районный отдел архитектуры и градостроительства"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"Шиелийский районный отдел архитектуры и градостроительства"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"Шиелийский районный отдел архитектуры и градостроительства" назначается на должность и освобождается от должности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"Шиелийский районный отдел архитектуры и градостроительства":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отдел в государственных органах и иных организациях в соответствии с действующим законодательтсвом;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"Шиелийский районный отдел архитектуры и градостроительства"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"Шиелийский районный отдел архитектуры и градостроительства"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архитектуры и градостроительства"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"Шиелийский районный отдел архитектуры и градостроительства",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"Шиелийский районный отдел архитектуры и градостроительства"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"Шиелийский районный отдел архитектуры градостроительства"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