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5b66" w14:textId="6d55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"Управление ветеринарии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11 марта 2015 года № 66. Зарегистрировано Департаментом юстиции Мангистауской области от 19 марта 2015 года № 2642.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постановлением Правительства Республики Казахстан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1397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решения Правительства Республики Казахстан", постановлением акимата Мангистауской области от 26 января 2015 года № 11 "О внесении изменения в постановление акимата Мангистауской области от 1 июля 2013 года № 187 "О структуре местного государственного управления Мангистауской области"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ветеринарии Мангистауской области" (далее – государственное учреждение).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Утратило силу постановлением акимата Мангистауской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"Областное управление сельского хозяйства" (Б.Ерсайынулы):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государственного учреждения в органах юстиции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финансов Мангистауской области" (Альбекова М.Б.) внести соответствующее дополнение в Реестр объектов коммунальной собственности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Амиржанова Р.М.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финансов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марта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"Областное управление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Ерсайынулы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марта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2015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ветеринарии Мангистауской области"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акимата Мангистауской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