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f8f9" w14:textId="a43f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 декабря 2014 года № 21/304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17 марта 2015 года № 23/374. Зарегистрировано Департаментом юстиции Мангистауской области от 30 марта 2015 года № 2649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13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11 декабря 2014 года № 1300 «О реализации Закона Республики Казахстан «О республиканском бюджете на 2015 – 2017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2015-2017 годы» (зарегистрировано в Реестре государственной регистрации нормативных правовых актов за № 2567, опубликовано в газете «Огни Мангистау» от 10 января 2015 года №№ 5-6)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- 94 355 693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54 435 363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1 238 150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38 671 315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- 95 299 440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4 684 312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8 354 800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3 670 488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698 988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698 988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6 327 047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6 327 047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- 60,7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- 45,1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Тупкарганскому району - 15,4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Индивидуальный подоходный налог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- 37,4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- 61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- 45,2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Утвердить резерв акимата области в сумме 382 798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Д. Хасанов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областного маслихата          С. Торалиев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2015 год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2015 года № 23/374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2"/>
        <w:gridCol w:w="672"/>
        <w:gridCol w:w="672"/>
        <w:gridCol w:w="6986"/>
        <w:gridCol w:w="2905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94 355 693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54 435 363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27 974 789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27 974 789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23 965 169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23 965 169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2 495 405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2 495 384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1 238 150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250 750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938 422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938 422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38 671 315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3 870 950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3 870 950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34 800 365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34 800 365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95 299 440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2 832 281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1 659 940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1 145 508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446 758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458 911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5 464 303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5 295 000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4 317 356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16 597 648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9 273 548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800 913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451 786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371 389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3 089 724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3 373 910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144 474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214 006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6 543 177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4 911 640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1 631 537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17 996 086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16 283 606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48 152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2 435 209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522 910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170 676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1 155 322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679 569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8 139 571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1 712 480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2 095 173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1 719 372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282 530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270 841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291 039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11 187 379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4 061 135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551 429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2 702 181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7 126 244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145 917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1 541 470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282 490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4 834 105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4 979 499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134 272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1 204 994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614 977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2 017 531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1 912 946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613 913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449 662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2 908 369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634 969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911 083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415 502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293 221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5 011 337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5 011 337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1 035 019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401 606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1 039 080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5 533 410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1 956 397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382 798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535 839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1 040 666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872 329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1 344 022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1 087 166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178 174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19 352 276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19 352 276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16 725 915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2 472 125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4 684 312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8 354 800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7 565 334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698 988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498 988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498 988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-6 327 047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6 327 047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8 140 004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8 140 004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8 140 004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1 857 531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