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cdde" w14:textId="169cd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23 февраля 2015 года № 33. Зарегистрировано Департаментом юстиции Мангистауской области от 01 апреля 2015 года № 2653.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Мангистауской области" (Есбергенов Е.Ж.)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 – ресурсе акимата Мангистауской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Чужегулова А.А.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города Актау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Жанбыршин Е.Т.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февраля 2015 г.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Бейнеуского района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Азирханов Б.А.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февраля 2015 г.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по делам религий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Есбергенов Е.Ж.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февраля 2015 г.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февраля 2015 года № 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Мангистауской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с изменениями, внесенными постановлениями акимата Мангистауской области от 09.10.2017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29.12.2018 </w:t>
      </w:r>
      <w:r>
        <w:rPr>
          <w:rFonts w:ascii="Times New Roman"/>
          <w:b w:val="false"/>
          <w:i w:val="false"/>
          <w:color w:val="ff0000"/>
          <w:sz w:val="28"/>
        </w:rPr>
        <w:t>№ 330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18.10.2019 </w:t>
      </w:r>
      <w:r>
        <w:rPr>
          <w:rFonts w:ascii="Times New Roman"/>
          <w:b w:val="false"/>
          <w:i w:val="false"/>
          <w:color w:val="ff0000"/>
          <w:sz w:val="28"/>
        </w:rPr>
        <w:t>№ 225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05.02.2021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06.08.2021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17.11.2023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помещений, торгующих религиозной литературой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Место расположения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Актау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дом "Достык"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микрорайон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 "Светоч"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22 дом, 5 квартира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 "Светоч"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7 дом, 26 квартира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 "Рита"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микрорайон, 35 дом, 77 квартира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Книжный магазин "Рита"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микрорайон, 4 дом, 1-2 квартира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Исключено постановлением акимата Мангистауской области от 29.12.2018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Исключено постановлением акимата Мангистауской области от 29.12.2018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330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"Атлас туризм"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микрорайон, 71 дом, 24 квартира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"Олжа"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микрорайон, 170 дом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Торгово-развлекательный комплекс "Актау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микрорайон,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торгово-развлекательный комплекс "Актау", 1-этаж, торговая точка "Сафи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10-1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Исключено постановлением акимата Мангистауской области от 06.08.2021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173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10-2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"Alikhan muslim shop"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Шыгыс-1, здание 279, торгово-развлекательный комплекс "Мангистау", 1 этаж, бутик № 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10-3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"Yasin Aktau"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Шыгыс-1, здание 279, торгово-развлекательный комплекс "Мангистау", 2 этаж, место № 0-10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10-4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"Kitapal"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Актау, микрорайон 18а, дом № 3, нежилое помещение № 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Бейнеускому району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постановлением акимата Мангистауской области от 05.02.2021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№ 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Супермаркет "Дана"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Бейнеу, улица Бейбарыс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"Аян"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Бейнеу, улица Кашаган № 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город Жанаозен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Торговый центр "Жібек жолы" бутик № 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Арай, проспект Мангистау 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"Ummastore"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Арай, проспект Мангистау, строение 8, торговый центр "Сулу", 2 этаж, бутик № 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