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431e3" w14:textId="fb431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областного маслихата от 30 июля 2014 года № 18/276 "О дополнительном бесплатном предоставлении лекарственных средств отдельным категориям граждан при амбулаторном лечении"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от 27 февраля 2015 № 22/358. Зарегистрировано Департаментом юстиции Мангистауской области от 03 апреля 2015 года № 2656. Утратило силу решением Мангистауского областного маслихата от 28 августа 2020 года № 37/446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28.08.2020 </w:t>
      </w:r>
      <w:r>
        <w:rPr>
          <w:rFonts w:ascii="Times New Roman"/>
          <w:b w:val="false"/>
          <w:i w:val="false"/>
          <w:color w:val="ff0000"/>
          <w:sz w:val="28"/>
        </w:rPr>
        <w:t>№ 37/446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областного маслихата от 30 июля 2014 года </w:t>
      </w:r>
      <w:r>
        <w:rPr>
          <w:rFonts w:ascii="Times New Roman"/>
          <w:b w:val="false"/>
          <w:i w:val="false"/>
          <w:color w:val="000000"/>
          <w:sz w:val="28"/>
        </w:rPr>
        <w:t>№ 18/276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бесплатном предоставлении лекарственных средств отдельным категориям граждан при амбулаторном лечении" (зарегистрировано в Реестре государственной регистрации нормативных правовых актов за № 2489, опубликовано 11 сентября 2014 года в информационно-правовой системе "Әділет") следующие изменение и дополнения: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для дополнительного бесплатного предоставления отдельным категориям граждан при амбулаторном  лечении в Мангистауской области "Мультифокальная дистония"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"Мультифокальная, краниальная дистония";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для дополнительного бесплатного предоставления отдельным категориям граждан при амбулаторном лечении в Мангистауской области, дополнить следующими строками: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2"/>
        <w:gridCol w:w="3548"/>
        <w:gridCol w:w="5750"/>
      </w:tblGrid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Психические заболевания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Миртазапин, 30 миллиграмм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Ювенильный артрит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Тоцилизумаб,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миллиграмм/4 миллилитр 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Непереносимость глюкозы и галактозы  панкреатическая  форма 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Панкреатин, капсула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кишечнорастворимой оболочке, содержащая минимикросферы,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миллиграмм</w:t>
            </w:r>
          </w:p>
        </w:tc>
      </w:tr>
      <w:tr>
        <w:trPr>
          <w:trHeight w:val="30" w:hRule="atLeast"/>
        </w:trPr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Легочная артериальная гипертензия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Бозентан, 125 миллиграмм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(Сейбагытов Д.)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Дербисов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Жусупов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Бектубаев Р.Ф.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 И.И.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февраля 2015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