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562d" w14:textId="9075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природных заказников местного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февраля 2015 года № 53. Зарегистрировано Департаментом юстиции Мангистауской области от 03 апреля 2015 года № 2658.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и на основании естественно - научных и технико – экономических обоснований, согласованных Комитетом лесного и охотничьего хозяйства Министерства сельского хозяйства Республики Казахстан от 2 августа 2011 года № 25-02-01-25/962-И, технико - экономического обоснования, согласованного Комитетом лесного и охотничьего хозяйства Министерства охраны окружающей среды Республики Казахстан от 8 октября 2013 года № 15-02-32/1992-КЛОХ и технико - экономических обоснований, согласованных Комитетом лесного хозяйства и животного мира Министерства сельского хозяйства Республики Казахстан от 11 ноября 2014 года № 15-03-21/78-КЛХЖМ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Тасорпинский государственный природный заказник местного значения на территории Мангистауского района, общей площадью 160 086,48 гектара без изъятия земель у собственников земельных участков и землепользователей;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Жабайушканский государственный природный заказник местного значения, общей площадью 316 141,0 гектара, из них: на территории Мангистауского района 30 841,0 гектара, на территории Каракиянского района 285 300,0 гектара, без изъятия земель у собственников земельных участков и землепользователей;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природный заказник местного значения "Адамтас" на территории Каракиянского района, общей площадью 68 374,3 гектара без изъятия земель у собственников земельных участков и землепользователей;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комплексный природный заказник местного значения "Коленкели" на территории Бейнеуского района, общей площадью 58 922,8 гектара без изъятия земель у собственников земельных участков и землепользователей;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комплексный природный заказник местного значения "Есет" на территории Бейнеуского района, общей площадью 146 790,0 гектара без изъятия земель у собственников земельных участков и землепользователей;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комплексный природный заказник местного значения "Манаши", общей площадью 172 573,2 гектара, из них: на территории Бейнеуского района 53 587,7 гектара, на территории Мангистауского района 118 985,5 гектара без изъятия земель у собственников земельных участков и землепользователей.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Мангистауской области от 04.10.2022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государственные природные заказники "Тасорпинский", "Жабайушканский", "Адамтас", "Манаши" в ведение коммунального государственного учреждения "Государственный региональный природный парк "Кызылсай" Управления природных ресурсов и регулирования природопользования Мангистауской области и государственные природные заказники "Коленкели", "Есет" в ведение Бейнеуского коммунального государственного учреждения по охране лесов и животного мира Управления природных ресурсов и регулирования природопользования Мангистауской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Мангистауской области от 28.09.2022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Мангистауской области" (Улыкбанов Б.Д.):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экономики и бюджетного планирования Мангистауской области" (Курман И.И.) предусмотреть средства на содержание указанных государственных природных заказников.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области Чужегулова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Бейнеуского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Азирханов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"Мангистауская областная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лесного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животного мира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лесного хозяйства и животного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Калжанулы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Дауылбаев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Айтуаров Ж.К.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Дузмаганбетов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регулирования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Улыкбанов Б.Д.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 И.И.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