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736f" w14:textId="0447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гражданам Мангистауской области бесплатного проезда за пределы населенного пункта на лечение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17 марта 2015 года № 23/376. Зарегистрировано Департаментом юстиции Мангистауской области от 24 апреля 2015 года № 2694. Утратило силу решением Мангистауского областого маслихата от 10 декабря 2019 года № 32/387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областого маслихата от 10.12.2019 </w:t>
      </w:r>
      <w:r>
        <w:rPr>
          <w:rFonts w:ascii="Times New Roman"/>
          <w:b w:val="false"/>
          <w:i w:val="false"/>
          <w:color w:val="ff0000"/>
          <w:sz w:val="28"/>
        </w:rPr>
        <w:t>№ 32/387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 сентября 2009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бесплатного проезда за пределы населенного пункта на лечение гражданам Мангистауской области и оралманам, проживающим на ее территории, направляемым по медицинским показаниям уполномоченным органом, а так же лицу, сопровождающему больного (не более одного человека), при наличии справки врачебно-консультативной комиссии.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Оплату стоимости проезда в оба конца больного и лица, его сопровождающего, производить при условии получения высокоспециализированной медицинской помощи в республиканских медицинских организациях. По решению комиссии по оказанию высокоспециализированной медицинской помощи возмещать расходы на проезд железнодорожным транспортом больным, направленным на получение специализированной медицинской помощи.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В случаях отказа в госпитализации больного, направленного уполномоченным органом, возмещать транспортные расходы без выписки республиканской медицинской организации.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проезда больных, направляемых по медицинским показаниям на лечение за пределы населенного пункта, и лиц, их сопровождающих (не более одного человека), на железнодорожном транспорте осуществляется выплата стоимости проезда в оба конца согласно предъявленным железнодорожным билетам по тарифу плацкартного (купированного) вагона.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перелета больных, направляемых по медицинским показаниям на лечение за пределы населенного пункта, и лиц, их сопровождающих (не более одного человека), на воздушном транспорте без заключения врачебно-консультационной комиссии, выплата производится в размере, не превышающем стоимость плацкартного вагона в оба конца.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отсутствии (утере, хищении) подтверждающих проездных документов в оба конца оплата производится по справке, выданной в железнодорожной (авиа) кассе, где приобретен билет, согласно решению руководителя уполномоченного органа.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смертельного исхода больного, направленного на получение высокоспециализированной медицинской помощи, возмещать транспортные расходы за перевозку гроба с телом и сопровождающему лицу в размере, не превыщающем 20 месячных расчетных показателей.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Мангистауского областного маслихата от 13.12.2017 </w:t>
      </w:r>
      <w:r>
        <w:rPr>
          <w:rFonts w:ascii="Times New Roman"/>
          <w:b w:val="false"/>
          <w:i w:val="false"/>
          <w:color w:val="000000"/>
          <w:sz w:val="28"/>
        </w:rPr>
        <w:t>№ 15/182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Возмещать расходы на проезд железнодорожным транспортом беременным женщинам области, направляемым на консультацию и обследование в областные клиники, и, в исключительных случаях, лицам, их сопровождающим (не более одного человека).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Инвалидам и участникам Великой Отечественной войны, лицам, приравненным к ним: преимущественно воинам – интернационалистам, ликвидаторам аварии Чернобыльской атомной электростанции – для оказания медицинской реабилитации в виде специализированной медицинской помощи в акционерном обществе "Санаторий "Казахстан" министерства внутренних дел Республики Казахстан, республиканском клиническом госпитале города Алматы и Центральном клиническом госпитале города Астаны осуществлять возмещение транспортных расходов железнодорожным транспортом в оба конца, согласно предъявленных железнодорожных билетов по тарифу плацкартного, купированного вагонов. В случае перелета на воздушном транспорте выплата производится в размере, не превышающем стоимости билета плацкартного вагона железнодорожного транспорта.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Мангистауского областного маслихата от 13.12.2017 </w:t>
      </w:r>
      <w:r>
        <w:rPr>
          <w:rFonts w:ascii="Times New Roman"/>
          <w:b w:val="false"/>
          <w:i w:val="false"/>
          <w:color w:val="000000"/>
          <w:sz w:val="28"/>
        </w:rPr>
        <w:t>№ 15/182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Хасанов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областного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здравоохранения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Бектубаев Р.Ф.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2015 год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