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e935" w14:textId="4abe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"Управление по развитию языков Мангистауской области" и государственного учреждения "Управление архивов и документации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16 апреля 2015 года № 112. Зарегистрировано Департаментом юстиции Мангистауской области от 14 мая 2015 года № 2719.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Мангистауской области от 26 января 2015 года № 11 "О внесении изменения в постановление акимата Мангистауской области от 1 июля 2013 года № 187 "О структуре местного государственного управления Мангистауской области"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1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"Управление по развитию языков Мангистауской области" и государственное учреждение "Управление архивов и документации Мангистауской области" путем слияния в государственное учреждение "Управление по развитию языков, архивов и документации Мангистауской области" (далее – государственное учреждение).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по развитию языков Мангистауской области" (Толеугалиева Г.Б.):</w:t>
      </w:r>
    </w:p>
    <w:bookmarkEnd w:id="2"/>
    <w:bookmarkStart w:name="z1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bookmarkEnd w:id="3"/>
    <w:bookmarkStart w:name="z1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государственного учреждения в органах юстиции Мангистауской области;</w:t>
      </w:r>
    </w:p>
    <w:bookmarkEnd w:id="4"/>
    <w:bookmarkStart w:name="z1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End w:id="5"/>
    <w:bookmarkStart w:name="z1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финансов Мангистауской области" (Альбекова М.Б.) внести соответствующие изменения в Реестр объектов коммунальной собственности области.</w:t>
      </w:r>
    </w:p>
    <w:bookmarkEnd w:id="6"/>
    <w:bookmarkStart w:name="z1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области Нургазиеву Б.Г.</w:t>
      </w:r>
    </w:p>
    <w:bookmarkEnd w:id="7"/>
    <w:bookmarkStart w:name="z1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9"/>
    <w:bookmarkStart w:name="z1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финансов</w:t>
      </w:r>
    </w:p>
    <w:bookmarkEnd w:id="10"/>
    <w:bookmarkStart w:name="z1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1"/>
    <w:bookmarkStart w:name="z1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bookmarkEnd w:id="12"/>
    <w:bookmarkStart w:name="z1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2015 год</w:t>
      </w:r>
    </w:p>
    <w:bookmarkEnd w:id="13"/>
    <w:bookmarkStart w:name="z1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4"/>
    <w:bookmarkStart w:name="z1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 развитию языков</w:t>
      </w:r>
    </w:p>
    <w:bookmarkEnd w:id="15"/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6"/>
    <w:bookmarkStart w:name="z1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Толеугалиева Г.Б.</w:t>
      </w:r>
    </w:p>
    <w:bookmarkEnd w:id="17"/>
    <w:bookmarkStart w:name="z1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2015 год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112</w:t>
            </w:r>
          </w:p>
        </w:tc>
      </w:tr>
    </w:tbl>
    <w:bookmarkStart w:name="z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"Управление по развитию языков, архивов и документации Мангистауской области"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постановлением акимата Мангистауской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