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de2" w14:textId="fdb0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ворганизациях среднего образования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22 апреля 2015 года № 115. Зарегистрировано Департаментом юстиции Мангистауской области от 15 мая 2015 года № 2722. Утратило силу постановлением акимата Мангистауской области от 27 августа 2022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27.08.2022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в организациях среднего образования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апреля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психологической службы в организациях среднего образования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психологической службы в организациях среднего образования Мангистауской области (далее – Правила) регулируют деятельность психологической службы в организациях среднего образования Мангистауской области (далее – Психологическая служба).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Психологическая служба осуществляется в рамках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Конвенции о правах ребенка, а также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Психологической службы определяется типом, видом и потребностями организации образования, количеством штатных единиц педагогов-психологов.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Психологической службы входят педагоги-психологи, социальные педагоги, классные руководители, медицинские работники, представители родительских комитетов по согласованию.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Документация Психологической службы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календарный план работы Психологической службы, утвержденный руководителем организации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психологической диагностики (далее – психодиагностики), психологических тренингов, развивающей и коррекционной работы, утверждаемые руководителем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методические разработки психологических занятий, тренингов и других форм психологической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и банк данных психодиагностических методик;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индивидуальные карты психологического развития обучающихся, воспитанников, групповые психологические портреты;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психологического обследования, заключения и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регистрации учета видов работ Психологической службы (психодиагностической, развивающей, коррекционной, просветительской, экспертной, методической работы, индивидуальных и групповых консультаций, запросов на психологические услуги), скрепленный печатью руководителя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аналитические отчеты о деятельности Психологической службы за установленные периоды (полугодовой, годовой).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психологической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 Психологической службы – способствовать сохранению психического и психологического здоровья обучающихся, создание благоприятного социально-психологического климата в организации образования и оказание психолого-педагогической поддержки участникам учебно-воспитательного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Задачи Психологической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личностному и интеллектуальному развитию обучающихся, формирование способности к самовоспитанию и саморазвитию;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психологической помощи обучающимся в их успешной социализации в условиях быстро развивающегося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индивидуального подхода к каждому обучающемуся на основе психолого-педагогического изучения его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психодиагностики и развитие творческого потенциала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психокоррекционной работы по решению психологических трудностей и проблем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охрана психического здоровья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консультативной помощи родителям (или лицам их заменяющих) и педагогам в решении психолого-педагогических проблем и в выборе оптимальных методов учебно-воспитательной работы.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 и содержание деятельности Психологической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Психологическая служба осуществляет свою деятельность по следующим направлениям: психодиагностическое, консультативное, просветительско-профилактическое, коррекционно-развивающее.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Психодиагностическое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психодиагностику обучающихся с целью определения их психического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комплексное психологическое обследование обучающихся с целью их адаптации, развития и социализации;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психодиагностику способностей, интересов и склонностей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заключений и рекомендаций по итогам психодиагностики.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Консультативные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обучающихся, родителей (или лиц их заменяющих) и педагогов по их запросам;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консультирование обучающихся, родителей (или лиц их заменяющих) и педагогов по проблемам личностного, профессионального самоопределения и взаимоотношений с окружающими;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психологической помощи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посреднической работы в разрешении межличностных и межгрупповых конфликтов.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Просветительско-профилактические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профессиональному росту, самоопределению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дезадаптации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работе методического и педагогического советов и медико-психолого-педагогических консилиумов;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со специалистами - смежных профессий (врачами, дефектологами, логопедами, тифлопедагогами и другими)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Коррекционно-развивающие направления: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психолого-педагогических тренингов;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Психологическая служба функционирует на базе кабинета педагога-психолога, по возможности размещенного в отдельном помещении и обеспеченного необходимыми условиями для проведения комплекса диагностических, развивающих, коррекционных и профилактических видов работ с обучающимися, их родителями (или лицами их заменяющими) и педагогическими работниками в индивидуальной или групповой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Работа Психологической службы осуществляется в тесном взаимодействии с администрацией, педагогическим коллективом, медицинскими работниками, психолого-медико-педагогическими консультациями, родителями (или лицами их заменяющими).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Психологической службы в организации образования координируется руководителем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своей деятельности педагог-психолог: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руководствуется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в рамках своей профессиональной компетенции и квалификационных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обладает знаниями общей психологии, педагогической психологии и общей педагогики, психологии личности и дифференциальной психологии, детской и возрастной психологии, социальной психологии, медицинской психологии, психодиагностики, психологического консультирования и новейшего достижения психологической науки в области социальной, практической и возрастной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научно-обоснованные методы диагностической, развивающей, социально-психологической, психокоррекционной и консультативно-профилактической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применяет методы активного обучения, социально-психологического тренинга общения, современные методы индивидуальной и групповой консультации, диагностики и коррекции нормального развития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планирует психодиагностику индивидуально-психологических особенностей обучающихся на протяжении всего периода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выявляет нарушения в становлении и развитии личности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психологическую помощь и поддержку обучающимся, педагогам, родителям в решении личностных, профессиональных и других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психологическую помощь и поддержку педагогам,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предупреждает асоциальные действия обучающихся и осуществляет их своевременную коррекцию;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повышает свою профессиональную компетентность и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препятствует проведению в организации среднего образования психодиагностической, психокоррекционной работы лицами, не обладающими соответствующей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способствует гармонизации социальной сферы организации среднего образования и осуществляет превентивные мероприятия по профилактике возникновения социальной дезадаптации;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составляет психолого-педагогические заключения по материалам исследовательских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планировании и разработке развивающих и коррекционных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формирует психологическую культуру обучающихся, воспитанников, педагогических работников и родителей (лиц, их заменяющих);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выбирает формы и методы психодиагностической, консультативной, просветительско-профилактической, коррекционно-развивающей и социально-диспетчерской работы обучающимся, родителями и педагогами;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знакомится с документацией по организации учебно-воспитательного процесса, личными делами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обсуждениях создания коррекционных и развивающих программ и новых методик психологической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поддерживает связь с кафедрами психологии высших учебных заведении и ассоциациями практических психологов;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выходит с предложениями в районные (городской) отделы и Управление образования Мангистауской области по вопросам улучшения работы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участие в работе педагогического и методического совета, предметных кафедр и медико-психолого-педагогического консилиума.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Педагог-психолог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 и заключений, конфиденциальность психологической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и сохранность учетно-отчетной документации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психологической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сохранность материально-технических средств, вверенных ему для работы Психологической службы.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